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7777777" w:rsidR="00A36F67" w:rsidRDefault="003B235B" w:rsidP="003B235B">
            <w:pPr>
              <w:pStyle w:val="SenderAddress"/>
            </w:pPr>
            <w:r>
              <w:t>Office: 941-366-2194 Fax:941-366-7025</w:t>
            </w:r>
          </w:p>
          <w:p w14:paraId="205BF670" w14:textId="219490E9" w:rsidR="003B235B" w:rsidRPr="003D0FBD" w:rsidRDefault="0024554C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70417686" w:rsidR="00D611FE" w:rsidRDefault="00D611FE" w:rsidP="00E50724">
      <w:pPr>
        <w:pStyle w:val="Signature"/>
      </w:pPr>
    </w:p>
    <w:p w14:paraId="61161531" w14:textId="283FCA5E" w:rsidR="00E50724" w:rsidRPr="004309B1" w:rsidRDefault="00E50724" w:rsidP="009A1290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4309B1">
        <w:rPr>
          <w:b/>
          <w:color w:val="auto"/>
          <w:sz w:val="28"/>
          <w:szCs w:val="28"/>
          <w:u w:val="single"/>
        </w:rPr>
        <w:t>PATIENT SURGICAL HISTORY</w:t>
      </w:r>
    </w:p>
    <w:p w14:paraId="2737DE41" w14:textId="61B1EB65" w:rsidR="00E50724" w:rsidRPr="00E50724" w:rsidRDefault="00E50724" w:rsidP="009A1290">
      <w:pPr>
        <w:spacing w:after="0"/>
        <w:jc w:val="center"/>
        <w:rPr>
          <w:b/>
          <w:color w:val="FF0000"/>
          <w:sz w:val="18"/>
          <w:szCs w:val="18"/>
        </w:rPr>
      </w:pPr>
      <w:r w:rsidRPr="00E50724">
        <w:rPr>
          <w:b/>
          <w:color w:val="FF0000"/>
          <w:sz w:val="18"/>
          <w:szCs w:val="18"/>
          <w:u w:val="single"/>
        </w:rPr>
        <w:t>(</w:t>
      </w:r>
      <w:r w:rsidRPr="00E50724">
        <w:rPr>
          <w:b/>
          <w:color w:val="FF0000"/>
          <w:sz w:val="18"/>
          <w:szCs w:val="18"/>
        </w:rPr>
        <w:t>Please Print</w:t>
      </w:r>
      <w:r w:rsidR="009A1290">
        <w:rPr>
          <w:b/>
          <w:color w:val="FF0000"/>
          <w:sz w:val="18"/>
          <w:szCs w:val="18"/>
        </w:rPr>
        <w:t>)</w:t>
      </w:r>
      <w:r w:rsidRPr="00E50724">
        <w:rPr>
          <w:b/>
          <w:color w:val="FF0000"/>
          <w:sz w:val="18"/>
          <w:szCs w:val="18"/>
        </w:rPr>
        <w:t xml:space="preserve"> </w:t>
      </w:r>
    </w:p>
    <w:p w14:paraId="25563B35" w14:textId="3691B2AE" w:rsidR="00E50724" w:rsidRPr="00E50724" w:rsidRDefault="00E50724" w:rsidP="009A1290">
      <w:pPr>
        <w:spacing w:after="0"/>
        <w:jc w:val="center"/>
        <w:rPr>
          <w:b/>
          <w:color w:val="auto"/>
          <w:sz w:val="18"/>
          <w:szCs w:val="18"/>
        </w:rPr>
      </w:pPr>
      <w:r w:rsidRPr="00E50724">
        <w:rPr>
          <w:b/>
          <w:color w:val="auto"/>
          <w:sz w:val="18"/>
          <w:szCs w:val="18"/>
        </w:rPr>
        <w:t xml:space="preserve">Page 1 of </w:t>
      </w:r>
      <w:r w:rsidR="009A1290">
        <w:rPr>
          <w:b/>
          <w:color w:val="auto"/>
          <w:sz w:val="18"/>
          <w:szCs w:val="18"/>
        </w:rPr>
        <w:t>1</w:t>
      </w:r>
      <w:r w:rsidRPr="00E50724">
        <w:rPr>
          <w:b/>
          <w:color w:val="auto"/>
          <w:sz w:val="18"/>
          <w:szCs w:val="18"/>
        </w:rPr>
        <w:t xml:space="preserve"> </w:t>
      </w:r>
    </w:p>
    <w:p w14:paraId="1A6CF595" w14:textId="3DDFAFE0" w:rsidR="00E50724" w:rsidRDefault="00E50724" w:rsidP="00E50724"/>
    <w:p w14:paraId="496AE843" w14:textId="6BA129B0" w:rsidR="009A1290" w:rsidRPr="004309B1" w:rsidRDefault="009A1290" w:rsidP="009A1290">
      <w:pPr>
        <w:spacing w:after="0"/>
        <w:rPr>
          <w:b/>
          <w:color w:val="auto"/>
        </w:rPr>
      </w:pPr>
      <w:r w:rsidRPr="004309B1">
        <w:rPr>
          <w:b/>
          <w:color w:val="auto"/>
        </w:rPr>
        <w:t>DATE</w:t>
      </w:r>
      <w:r w:rsidRPr="004309B1">
        <w:rPr>
          <w:b/>
          <w:color w:val="auto"/>
        </w:rPr>
        <w:tab/>
      </w:r>
      <w:r w:rsidRPr="004309B1">
        <w:rPr>
          <w:b/>
          <w:color w:val="auto"/>
        </w:rPr>
        <w:tab/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45"/>
      </w:tblGrid>
      <w:tr w:rsidR="004309B1" w:rsidRPr="004309B1" w14:paraId="51597A1C" w14:textId="77777777" w:rsidTr="009A1290">
        <w:tc>
          <w:tcPr>
            <w:tcW w:w="1345" w:type="dxa"/>
          </w:tcPr>
          <w:p w14:paraId="6E8D8FD7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579B3F5" w14:textId="270E66E1" w:rsidR="009A1290" w:rsidRPr="004309B1" w:rsidRDefault="009A1290" w:rsidP="00E50724">
            <w:pPr>
              <w:rPr>
                <w:color w:val="auto"/>
              </w:rPr>
            </w:pPr>
          </w:p>
          <w:p w14:paraId="318EE0F9" w14:textId="3161F17A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6F86E629" w14:textId="77777777" w:rsidTr="009A1290">
        <w:tc>
          <w:tcPr>
            <w:tcW w:w="1345" w:type="dxa"/>
          </w:tcPr>
          <w:p w14:paraId="2F803F0A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6E1D212" w14:textId="47D41D99" w:rsidR="009A1290" w:rsidRPr="004309B1" w:rsidRDefault="009A1290" w:rsidP="00E50724">
            <w:pPr>
              <w:rPr>
                <w:color w:val="auto"/>
              </w:rPr>
            </w:pPr>
          </w:p>
          <w:p w14:paraId="70AE7337" w14:textId="78F98149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08DFF2FE" w14:textId="77777777" w:rsidTr="009A1290">
        <w:tc>
          <w:tcPr>
            <w:tcW w:w="1345" w:type="dxa"/>
          </w:tcPr>
          <w:p w14:paraId="09B7770A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7FE85A9" w14:textId="65FF2EE8" w:rsidR="009A1290" w:rsidRPr="004309B1" w:rsidRDefault="009A1290" w:rsidP="00E50724">
            <w:pPr>
              <w:rPr>
                <w:color w:val="auto"/>
              </w:rPr>
            </w:pPr>
          </w:p>
          <w:p w14:paraId="2538A35D" w14:textId="7044BC73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5F7BE266" w14:textId="77777777" w:rsidTr="009A1290">
        <w:tc>
          <w:tcPr>
            <w:tcW w:w="1345" w:type="dxa"/>
          </w:tcPr>
          <w:p w14:paraId="6A2E3D43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7CFCD57" w14:textId="5E5E7EAB" w:rsidR="009A1290" w:rsidRPr="004309B1" w:rsidRDefault="009A1290" w:rsidP="00E50724">
            <w:pPr>
              <w:rPr>
                <w:color w:val="auto"/>
              </w:rPr>
            </w:pPr>
          </w:p>
          <w:p w14:paraId="1279A356" w14:textId="1A5A5DDE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2D1C142B" w14:textId="77777777" w:rsidTr="009A1290">
        <w:tc>
          <w:tcPr>
            <w:tcW w:w="1345" w:type="dxa"/>
          </w:tcPr>
          <w:p w14:paraId="5E007EF5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573D3B2D" w14:textId="0AF116B3" w:rsidR="009A1290" w:rsidRPr="004309B1" w:rsidRDefault="009A1290" w:rsidP="00E50724">
            <w:pPr>
              <w:rPr>
                <w:color w:val="auto"/>
              </w:rPr>
            </w:pPr>
          </w:p>
          <w:p w14:paraId="2EA939D3" w14:textId="1A054538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5C947BC2" w14:textId="77777777" w:rsidTr="009A1290">
        <w:tc>
          <w:tcPr>
            <w:tcW w:w="1345" w:type="dxa"/>
          </w:tcPr>
          <w:p w14:paraId="06F43741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40DFAF9" w14:textId="5413641B" w:rsidR="009A1290" w:rsidRPr="004309B1" w:rsidRDefault="009A1290" w:rsidP="00E50724">
            <w:pPr>
              <w:rPr>
                <w:color w:val="auto"/>
              </w:rPr>
            </w:pPr>
          </w:p>
          <w:p w14:paraId="293E7829" w14:textId="63141246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4906C9D8" w14:textId="77777777" w:rsidTr="009A1290">
        <w:tc>
          <w:tcPr>
            <w:tcW w:w="1345" w:type="dxa"/>
          </w:tcPr>
          <w:p w14:paraId="123221B6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7FDD3D8B" w14:textId="61F86B1D" w:rsidR="009A1290" w:rsidRPr="004309B1" w:rsidRDefault="009A1290" w:rsidP="00E50724">
            <w:pPr>
              <w:rPr>
                <w:color w:val="auto"/>
              </w:rPr>
            </w:pPr>
          </w:p>
          <w:p w14:paraId="475CAA87" w14:textId="7761D960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019A2559" w14:textId="77777777" w:rsidTr="009A1290">
        <w:tc>
          <w:tcPr>
            <w:tcW w:w="1345" w:type="dxa"/>
          </w:tcPr>
          <w:p w14:paraId="548E3D6A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39EC8AAC" w14:textId="2844055B" w:rsidR="009A1290" w:rsidRPr="004309B1" w:rsidRDefault="009A1290" w:rsidP="00E50724">
            <w:pPr>
              <w:rPr>
                <w:color w:val="auto"/>
              </w:rPr>
            </w:pPr>
          </w:p>
          <w:p w14:paraId="247A4447" w14:textId="658EFF7F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7B4C4900" w14:textId="77777777" w:rsidTr="009A1290">
        <w:tc>
          <w:tcPr>
            <w:tcW w:w="1345" w:type="dxa"/>
          </w:tcPr>
          <w:p w14:paraId="21298484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4422F6DA" w14:textId="6FD6DEAD" w:rsidR="009A1290" w:rsidRPr="004309B1" w:rsidRDefault="009A1290" w:rsidP="00E50724">
            <w:pPr>
              <w:rPr>
                <w:color w:val="auto"/>
              </w:rPr>
            </w:pPr>
          </w:p>
          <w:p w14:paraId="11977ABC" w14:textId="4290B2AA" w:rsidR="009A1290" w:rsidRPr="004309B1" w:rsidRDefault="009A1290" w:rsidP="00E50724">
            <w:pPr>
              <w:rPr>
                <w:color w:val="auto"/>
              </w:rPr>
            </w:pPr>
          </w:p>
        </w:tc>
      </w:tr>
      <w:tr w:rsidR="004309B1" w:rsidRPr="004309B1" w14:paraId="711E45A0" w14:textId="77777777" w:rsidTr="009A1290">
        <w:tc>
          <w:tcPr>
            <w:tcW w:w="1345" w:type="dxa"/>
          </w:tcPr>
          <w:p w14:paraId="77633C29" w14:textId="77777777" w:rsidR="009A1290" w:rsidRPr="004309B1" w:rsidRDefault="009A1290" w:rsidP="00E50724">
            <w:pPr>
              <w:rPr>
                <w:color w:val="auto"/>
              </w:rPr>
            </w:pPr>
          </w:p>
        </w:tc>
        <w:tc>
          <w:tcPr>
            <w:tcW w:w="7645" w:type="dxa"/>
          </w:tcPr>
          <w:p w14:paraId="17ED64D9" w14:textId="50CD848F" w:rsidR="009A1290" w:rsidRPr="004309B1" w:rsidRDefault="009A1290" w:rsidP="00E50724">
            <w:pPr>
              <w:rPr>
                <w:color w:val="auto"/>
              </w:rPr>
            </w:pPr>
          </w:p>
          <w:p w14:paraId="38996E03" w14:textId="0C64F3E6" w:rsidR="009A1290" w:rsidRPr="004309B1" w:rsidRDefault="009A1290" w:rsidP="00E50724">
            <w:pPr>
              <w:rPr>
                <w:color w:val="auto"/>
              </w:rPr>
            </w:pPr>
          </w:p>
        </w:tc>
      </w:tr>
    </w:tbl>
    <w:p w14:paraId="7FF68F17" w14:textId="77777777" w:rsidR="009A1290" w:rsidRPr="00E50724" w:rsidRDefault="009A1290" w:rsidP="00E50724"/>
    <w:sectPr w:rsidR="009A1290" w:rsidRPr="00E50724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1259" w14:textId="77777777" w:rsidR="00116EEB" w:rsidRDefault="00116EEB">
      <w:pPr>
        <w:spacing w:after="0" w:line="240" w:lineRule="auto"/>
      </w:pPr>
      <w:r>
        <w:separator/>
      </w:r>
    </w:p>
  </w:endnote>
  <w:endnote w:type="continuationSeparator" w:id="0">
    <w:p w14:paraId="410F9C31" w14:textId="77777777" w:rsidR="00116EEB" w:rsidRDefault="0011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E0BE" w14:textId="77777777" w:rsidR="00116EEB" w:rsidRDefault="00116EEB">
      <w:pPr>
        <w:spacing w:after="0" w:line="240" w:lineRule="auto"/>
      </w:pPr>
      <w:r>
        <w:separator/>
      </w:r>
    </w:p>
  </w:footnote>
  <w:footnote w:type="continuationSeparator" w:id="0">
    <w:p w14:paraId="0269E686" w14:textId="77777777" w:rsidR="00116EEB" w:rsidRDefault="0011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B"/>
    <w:rsid w:val="00000A9D"/>
    <w:rsid w:val="00116EEB"/>
    <w:rsid w:val="00156EF1"/>
    <w:rsid w:val="002229ED"/>
    <w:rsid w:val="0024554C"/>
    <w:rsid w:val="002C2563"/>
    <w:rsid w:val="002C2CD1"/>
    <w:rsid w:val="00343FBB"/>
    <w:rsid w:val="0037096C"/>
    <w:rsid w:val="003B235B"/>
    <w:rsid w:val="003D0FBD"/>
    <w:rsid w:val="00401E15"/>
    <w:rsid w:val="00410742"/>
    <w:rsid w:val="004309B1"/>
    <w:rsid w:val="00480808"/>
    <w:rsid w:val="004B5284"/>
    <w:rsid w:val="00565E2F"/>
    <w:rsid w:val="005E5E2B"/>
    <w:rsid w:val="006515E8"/>
    <w:rsid w:val="006F1118"/>
    <w:rsid w:val="00741FDE"/>
    <w:rsid w:val="008347EF"/>
    <w:rsid w:val="00946252"/>
    <w:rsid w:val="0098300D"/>
    <w:rsid w:val="009A1290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26E81"/>
    <w:rsid w:val="00D35E92"/>
    <w:rsid w:val="00D4190C"/>
    <w:rsid w:val="00D611FE"/>
    <w:rsid w:val="00D66811"/>
    <w:rsid w:val="00D906CA"/>
    <w:rsid w:val="00DE051C"/>
    <w:rsid w:val="00E12DAB"/>
    <w:rsid w:val="00E156BA"/>
    <w:rsid w:val="00E50724"/>
    <w:rsid w:val="00EB1088"/>
    <w:rsid w:val="00ED175E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3D1026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A1"/>
    <w:rsid w:val="003D1026"/>
    <w:rsid w:val="00E124A1"/>
    <w:rsid w:val="00E76F8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2018-01-31T23:17:00Z</cp:lastPrinted>
  <dcterms:created xsi:type="dcterms:W3CDTF">2018-07-14T19:39:00Z</dcterms:created>
  <dcterms:modified xsi:type="dcterms:W3CDTF">2018-07-14T19:39:00Z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