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7777777" w:rsidR="00A36F67" w:rsidRDefault="003B235B" w:rsidP="003B235B">
            <w:pPr>
              <w:pStyle w:val="SenderAddress"/>
            </w:pPr>
            <w:r>
              <w:t>Office: 941-366-2194 Fax:941-366-7025</w:t>
            </w:r>
          </w:p>
          <w:p w14:paraId="205BF670" w14:textId="219490E9" w:rsidR="003B235B" w:rsidRPr="003D0FBD" w:rsidRDefault="007117DC" w:rsidP="003B235B">
            <w:pPr>
              <w:pStyle w:val="SenderAddress"/>
            </w:pPr>
            <w:hyperlink r:id="rId11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609206CA" w:rsidR="00D611FE" w:rsidRDefault="00D611FE" w:rsidP="00C476A6">
      <w:pPr>
        <w:pStyle w:val="Signature"/>
      </w:pPr>
    </w:p>
    <w:p w14:paraId="5D1B6D97" w14:textId="5FE8801C" w:rsidR="00C476A6" w:rsidRPr="00FF3D5C" w:rsidRDefault="00C476A6" w:rsidP="00C476A6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F3D5C">
        <w:rPr>
          <w:b/>
          <w:color w:val="auto"/>
          <w:sz w:val="28"/>
          <w:szCs w:val="28"/>
          <w:u w:val="single"/>
        </w:rPr>
        <w:t>PATIENT SOCIAL HISTORY</w:t>
      </w:r>
    </w:p>
    <w:p w14:paraId="7587967F" w14:textId="224998CF" w:rsidR="00C476A6" w:rsidRPr="00710DBF" w:rsidRDefault="00C476A6" w:rsidP="00C476A6">
      <w:pPr>
        <w:spacing w:after="0"/>
        <w:jc w:val="center"/>
        <w:rPr>
          <w:b/>
          <w:color w:val="FF0000"/>
          <w:sz w:val="18"/>
          <w:szCs w:val="18"/>
        </w:rPr>
      </w:pPr>
      <w:r w:rsidRPr="00710DBF">
        <w:rPr>
          <w:b/>
          <w:color w:val="FF0000"/>
        </w:rPr>
        <w:t>(</w:t>
      </w:r>
      <w:r w:rsidRPr="00710DBF">
        <w:rPr>
          <w:b/>
          <w:color w:val="FF0000"/>
          <w:sz w:val="18"/>
          <w:szCs w:val="18"/>
        </w:rPr>
        <w:t>Please Print</w:t>
      </w:r>
      <w:r w:rsidR="00710DBF" w:rsidRPr="00710DBF">
        <w:rPr>
          <w:b/>
          <w:color w:val="FF0000"/>
          <w:sz w:val="18"/>
          <w:szCs w:val="18"/>
        </w:rPr>
        <w:t xml:space="preserve"> and </w:t>
      </w:r>
      <w:r w:rsidR="00710DBF">
        <w:rPr>
          <w:b/>
          <w:color w:val="FF0000"/>
          <w:sz w:val="18"/>
          <w:szCs w:val="18"/>
        </w:rPr>
        <w:t xml:space="preserve">or </w:t>
      </w:r>
      <w:r w:rsidR="00710DBF" w:rsidRPr="00710DBF">
        <w:rPr>
          <w:b/>
          <w:color w:val="FF0000"/>
          <w:sz w:val="18"/>
          <w:szCs w:val="18"/>
        </w:rPr>
        <w:t xml:space="preserve">Circle One) </w:t>
      </w:r>
    </w:p>
    <w:p w14:paraId="1ADCC0F3" w14:textId="4BE6C50F" w:rsidR="000104F6" w:rsidRPr="00FF3D5C" w:rsidRDefault="00E8308A" w:rsidP="00E8308A">
      <w:pPr>
        <w:spacing w:after="0"/>
        <w:jc w:val="center"/>
        <w:rPr>
          <w:b/>
          <w:color w:val="auto"/>
          <w:sz w:val="18"/>
          <w:szCs w:val="18"/>
        </w:rPr>
      </w:pPr>
      <w:r w:rsidRPr="00FF3D5C">
        <w:rPr>
          <w:b/>
          <w:color w:val="auto"/>
          <w:sz w:val="18"/>
          <w:szCs w:val="18"/>
        </w:rPr>
        <w:t xml:space="preserve">Page 1 of 2 </w:t>
      </w:r>
    </w:p>
    <w:p w14:paraId="297996A8" w14:textId="1156077F" w:rsidR="003D76C4" w:rsidRDefault="003D76C4" w:rsidP="00C476A6">
      <w:pPr>
        <w:spacing w:after="0"/>
        <w:rPr>
          <w:b/>
          <w:color w:val="auto"/>
        </w:rPr>
      </w:pPr>
    </w:p>
    <w:p w14:paraId="432F59E6" w14:textId="77777777" w:rsidR="003D76C4" w:rsidRPr="00FF3D5C" w:rsidRDefault="003D76C4" w:rsidP="003D76C4">
      <w:pPr>
        <w:rPr>
          <w:color w:val="auto"/>
          <w:sz w:val="20"/>
          <w:szCs w:val="20"/>
        </w:rPr>
      </w:pPr>
      <w:bookmarkStart w:id="1" w:name="_Hlk518922765"/>
      <w:r w:rsidRPr="00FF3D5C">
        <w:rPr>
          <w:color w:val="auto"/>
        </w:rPr>
        <w:t>NAME: __________________________________</w:t>
      </w:r>
      <w:r w:rsidRPr="00FF3D5C">
        <w:rPr>
          <w:color w:val="auto"/>
          <w:sz w:val="20"/>
          <w:szCs w:val="20"/>
        </w:rPr>
        <w:t>Date of Birth: _____/_____/________Age: _______</w:t>
      </w:r>
    </w:p>
    <w:bookmarkEnd w:id="1"/>
    <w:p w14:paraId="5AC8D017" w14:textId="77777777" w:rsidR="003D76C4" w:rsidRPr="00FF3D5C" w:rsidRDefault="003D76C4" w:rsidP="00C476A6">
      <w:pPr>
        <w:spacing w:after="0"/>
        <w:rPr>
          <w:color w:val="auto"/>
          <w:u w:val="single"/>
        </w:rPr>
      </w:pPr>
    </w:p>
    <w:p w14:paraId="4A7BED1E" w14:textId="7FAF0295" w:rsidR="00C476A6" w:rsidRPr="00FF3D5C" w:rsidRDefault="00C476A6" w:rsidP="00C476A6">
      <w:pPr>
        <w:spacing w:after="0"/>
        <w:rPr>
          <w:b/>
          <w:color w:val="auto"/>
          <w:sz w:val="18"/>
          <w:szCs w:val="18"/>
          <w:u w:val="single"/>
        </w:rPr>
      </w:pPr>
      <w:r w:rsidRPr="00FF3D5C">
        <w:rPr>
          <w:b/>
          <w:color w:val="auto"/>
          <w:u w:val="single"/>
        </w:rPr>
        <w:t xml:space="preserve">MARITAL STATUS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3D76C4" w:rsidRPr="00FF3D5C" w14:paraId="69B60301" w14:textId="77777777" w:rsidTr="003D76C4">
        <w:tc>
          <w:tcPr>
            <w:tcW w:w="1798" w:type="dxa"/>
          </w:tcPr>
          <w:p w14:paraId="63330477" w14:textId="54380CBC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Married</w:t>
            </w:r>
          </w:p>
        </w:tc>
        <w:tc>
          <w:tcPr>
            <w:tcW w:w="1798" w:type="dxa"/>
          </w:tcPr>
          <w:p w14:paraId="373F3C2C" w14:textId="2B7AF9D1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Single</w:t>
            </w:r>
          </w:p>
        </w:tc>
        <w:tc>
          <w:tcPr>
            <w:tcW w:w="1798" w:type="dxa"/>
          </w:tcPr>
          <w:p w14:paraId="0FF42FE4" w14:textId="1BDD0416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Divorced</w:t>
            </w:r>
          </w:p>
        </w:tc>
        <w:tc>
          <w:tcPr>
            <w:tcW w:w="1798" w:type="dxa"/>
          </w:tcPr>
          <w:p w14:paraId="25DDF161" w14:textId="61AB7028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Widowed</w:t>
            </w:r>
          </w:p>
        </w:tc>
        <w:tc>
          <w:tcPr>
            <w:tcW w:w="1798" w:type="dxa"/>
          </w:tcPr>
          <w:p w14:paraId="4E81EEE1" w14:textId="780439D4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Domestic Partnership</w:t>
            </w:r>
          </w:p>
        </w:tc>
      </w:tr>
    </w:tbl>
    <w:p w14:paraId="087EADC5" w14:textId="486E69FF" w:rsidR="003D76C4" w:rsidRPr="00FF3D5C" w:rsidRDefault="003D76C4" w:rsidP="00C476A6">
      <w:pPr>
        <w:spacing w:after="0"/>
        <w:rPr>
          <w:b/>
          <w:color w:val="auto"/>
          <w:sz w:val="18"/>
          <w:szCs w:val="18"/>
          <w:u w:val="single"/>
        </w:rPr>
      </w:pPr>
    </w:p>
    <w:p w14:paraId="4EE53420" w14:textId="7481B20C" w:rsidR="003D76C4" w:rsidRPr="00FF3D5C" w:rsidRDefault="003D76C4" w:rsidP="00C476A6">
      <w:pPr>
        <w:spacing w:after="0"/>
        <w:rPr>
          <w:b/>
          <w:color w:val="auto"/>
          <w:u w:val="single"/>
        </w:rPr>
      </w:pPr>
      <w:r w:rsidRPr="00FF3D5C">
        <w:rPr>
          <w:b/>
          <w:color w:val="auto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3D76C4" w:rsidRPr="00FF3D5C" w14:paraId="0DF98489" w14:textId="77777777" w:rsidTr="003D76C4">
        <w:tc>
          <w:tcPr>
            <w:tcW w:w="4495" w:type="dxa"/>
          </w:tcPr>
          <w:p w14:paraId="2F3A4EC4" w14:textId="4B9CB270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 xml:space="preserve">Working </w:t>
            </w:r>
          </w:p>
        </w:tc>
        <w:tc>
          <w:tcPr>
            <w:tcW w:w="4495" w:type="dxa"/>
          </w:tcPr>
          <w:p w14:paraId="6AEC800E" w14:textId="6906889B" w:rsidR="003D76C4" w:rsidRPr="00FF3D5C" w:rsidRDefault="003D76C4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Retired</w:t>
            </w:r>
          </w:p>
        </w:tc>
      </w:tr>
    </w:tbl>
    <w:p w14:paraId="6C4E3EEC" w14:textId="77777777" w:rsidR="003D76C4" w:rsidRPr="00FF3D5C" w:rsidRDefault="003D76C4" w:rsidP="00C476A6">
      <w:pPr>
        <w:spacing w:after="0"/>
        <w:rPr>
          <w:b/>
          <w:color w:val="auto"/>
          <w:u w:val="single"/>
        </w:rPr>
      </w:pPr>
    </w:p>
    <w:p w14:paraId="22936B3C" w14:textId="7CBA2B0D" w:rsidR="00483607" w:rsidRPr="00FF3D5C" w:rsidRDefault="00483607" w:rsidP="00C476A6">
      <w:pPr>
        <w:spacing w:after="0"/>
        <w:rPr>
          <w:b/>
          <w:color w:val="auto"/>
          <w:u w:val="single"/>
        </w:rPr>
      </w:pPr>
      <w:r w:rsidRPr="00FF3D5C">
        <w:rPr>
          <w:b/>
          <w:color w:val="auto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483607" w:rsidRPr="00FF3D5C" w14:paraId="72338033" w14:textId="77777777" w:rsidTr="00483607">
        <w:tc>
          <w:tcPr>
            <w:tcW w:w="2996" w:type="dxa"/>
          </w:tcPr>
          <w:p w14:paraId="33F94C63" w14:textId="320F8A55" w:rsidR="00483607" w:rsidRPr="00FF3D5C" w:rsidRDefault="00483607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High School</w:t>
            </w:r>
          </w:p>
        </w:tc>
        <w:tc>
          <w:tcPr>
            <w:tcW w:w="2997" w:type="dxa"/>
          </w:tcPr>
          <w:p w14:paraId="7DF44B80" w14:textId="193ABF3D" w:rsidR="00483607" w:rsidRPr="00FF3D5C" w:rsidRDefault="00483607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College</w:t>
            </w:r>
          </w:p>
        </w:tc>
        <w:tc>
          <w:tcPr>
            <w:tcW w:w="2997" w:type="dxa"/>
          </w:tcPr>
          <w:p w14:paraId="20017007" w14:textId="7DC75143" w:rsidR="00483607" w:rsidRPr="00FF3D5C" w:rsidRDefault="00483607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Graduate School</w:t>
            </w:r>
          </w:p>
        </w:tc>
      </w:tr>
    </w:tbl>
    <w:p w14:paraId="0C859BE4" w14:textId="77777777" w:rsidR="00483607" w:rsidRPr="00FF3D5C" w:rsidRDefault="00483607" w:rsidP="00C476A6">
      <w:pPr>
        <w:spacing w:after="0"/>
        <w:rPr>
          <w:b/>
          <w:color w:val="auto"/>
          <w:u w:val="single"/>
        </w:rPr>
      </w:pPr>
    </w:p>
    <w:p w14:paraId="01CDA463" w14:textId="2E32538F" w:rsidR="003D76C4" w:rsidRPr="00FF3D5C" w:rsidRDefault="003D76C4" w:rsidP="00C476A6">
      <w:pPr>
        <w:spacing w:after="0"/>
        <w:rPr>
          <w:b/>
          <w:color w:val="auto"/>
          <w:u w:val="single"/>
        </w:rPr>
      </w:pPr>
      <w:r w:rsidRPr="00FF3D5C">
        <w:rPr>
          <w:b/>
          <w:color w:val="auto"/>
          <w:u w:val="single"/>
        </w:rPr>
        <w:t>ALCOHOL CONSUMPTION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990"/>
        <w:gridCol w:w="6385"/>
      </w:tblGrid>
      <w:tr w:rsidR="00FF3D5C" w:rsidRPr="00FF3D5C" w14:paraId="71ABEA49" w14:textId="77777777" w:rsidTr="00E8308A">
        <w:tc>
          <w:tcPr>
            <w:tcW w:w="805" w:type="dxa"/>
          </w:tcPr>
          <w:p w14:paraId="6902593F" w14:textId="4C9EE0AB" w:rsidR="00420262" w:rsidRPr="00FF3D5C" w:rsidRDefault="00420262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 xml:space="preserve">Yes </w:t>
            </w:r>
          </w:p>
        </w:tc>
        <w:tc>
          <w:tcPr>
            <w:tcW w:w="810" w:type="dxa"/>
          </w:tcPr>
          <w:p w14:paraId="1A26B17D" w14:textId="43001B60" w:rsidR="00420262" w:rsidRPr="00FF3D5C" w:rsidRDefault="00420262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No</w:t>
            </w:r>
          </w:p>
        </w:tc>
        <w:tc>
          <w:tcPr>
            <w:tcW w:w="990" w:type="dxa"/>
          </w:tcPr>
          <w:p w14:paraId="5973B597" w14:textId="3A7997D6" w:rsidR="00420262" w:rsidRPr="00FF3D5C" w:rsidRDefault="00420262" w:rsidP="00C476A6">
            <w:pPr>
              <w:rPr>
                <w:b/>
                <w:color w:val="auto"/>
              </w:rPr>
            </w:pPr>
          </w:p>
        </w:tc>
        <w:tc>
          <w:tcPr>
            <w:tcW w:w="6385" w:type="dxa"/>
          </w:tcPr>
          <w:p w14:paraId="470A5000" w14:textId="6837197B" w:rsidR="00420262" w:rsidRPr="00FF3D5C" w:rsidRDefault="00420262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Do You Drink Alcohol?</w:t>
            </w:r>
          </w:p>
        </w:tc>
      </w:tr>
      <w:tr w:rsidR="00FF3D5C" w:rsidRPr="00FF3D5C" w14:paraId="010B5062" w14:textId="77777777" w:rsidTr="00E8308A">
        <w:tc>
          <w:tcPr>
            <w:tcW w:w="805" w:type="dxa"/>
          </w:tcPr>
          <w:p w14:paraId="6B47EE00" w14:textId="1FEBF743" w:rsidR="00E8308A" w:rsidRPr="00FF3D5C" w:rsidRDefault="00E8308A" w:rsidP="00C476A6">
            <w:pPr>
              <w:rPr>
                <w:color w:val="auto"/>
              </w:rPr>
            </w:pPr>
          </w:p>
        </w:tc>
        <w:tc>
          <w:tcPr>
            <w:tcW w:w="810" w:type="dxa"/>
          </w:tcPr>
          <w:p w14:paraId="41825D07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990" w:type="dxa"/>
          </w:tcPr>
          <w:p w14:paraId="4137A617" w14:textId="069FD9AF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#</w:t>
            </w:r>
          </w:p>
        </w:tc>
        <w:tc>
          <w:tcPr>
            <w:tcW w:w="6385" w:type="dxa"/>
          </w:tcPr>
          <w:p w14:paraId="0EEBA450" w14:textId="7F4EA1BD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How Many Days Per Week</w:t>
            </w:r>
          </w:p>
        </w:tc>
      </w:tr>
      <w:tr w:rsidR="00FF3D5C" w:rsidRPr="00FF3D5C" w14:paraId="09401A44" w14:textId="77777777" w:rsidTr="00E8308A">
        <w:tc>
          <w:tcPr>
            <w:tcW w:w="805" w:type="dxa"/>
          </w:tcPr>
          <w:p w14:paraId="2A175F5F" w14:textId="77777777" w:rsidR="00420262" w:rsidRPr="00FF3D5C" w:rsidRDefault="00420262" w:rsidP="00C476A6">
            <w:pPr>
              <w:rPr>
                <w:color w:val="auto"/>
                <w:highlight w:val="lightGray"/>
              </w:rPr>
            </w:pPr>
          </w:p>
        </w:tc>
        <w:tc>
          <w:tcPr>
            <w:tcW w:w="810" w:type="dxa"/>
          </w:tcPr>
          <w:p w14:paraId="5DB299F3" w14:textId="77777777" w:rsidR="00420262" w:rsidRPr="00FF3D5C" w:rsidRDefault="00420262" w:rsidP="00C476A6">
            <w:pPr>
              <w:rPr>
                <w:color w:val="auto"/>
                <w:highlight w:val="lightGray"/>
              </w:rPr>
            </w:pPr>
          </w:p>
        </w:tc>
        <w:tc>
          <w:tcPr>
            <w:tcW w:w="990" w:type="dxa"/>
          </w:tcPr>
          <w:p w14:paraId="27C8EDD6" w14:textId="245C88D2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#</w:t>
            </w:r>
          </w:p>
        </w:tc>
        <w:tc>
          <w:tcPr>
            <w:tcW w:w="6385" w:type="dxa"/>
          </w:tcPr>
          <w:p w14:paraId="6258F1C6" w14:textId="40BB755B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How Many Ounces (Oz)</w:t>
            </w:r>
          </w:p>
        </w:tc>
      </w:tr>
      <w:tr w:rsidR="00FF3D5C" w:rsidRPr="00FF3D5C" w14:paraId="78948DEA" w14:textId="77777777" w:rsidTr="00E8308A">
        <w:tc>
          <w:tcPr>
            <w:tcW w:w="805" w:type="dxa"/>
          </w:tcPr>
          <w:p w14:paraId="7B3C544D" w14:textId="127DCF11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Beer</w:t>
            </w:r>
          </w:p>
        </w:tc>
        <w:tc>
          <w:tcPr>
            <w:tcW w:w="810" w:type="dxa"/>
          </w:tcPr>
          <w:p w14:paraId="547B179D" w14:textId="4AE84A0B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Wine</w:t>
            </w:r>
          </w:p>
        </w:tc>
        <w:tc>
          <w:tcPr>
            <w:tcW w:w="990" w:type="dxa"/>
          </w:tcPr>
          <w:p w14:paraId="1145D5CD" w14:textId="182223DD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Hard Liquor</w:t>
            </w:r>
          </w:p>
        </w:tc>
        <w:tc>
          <w:tcPr>
            <w:tcW w:w="6385" w:type="dxa"/>
          </w:tcPr>
          <w:p w14:paraId="3F27E54D" w14:textId="4812855B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Type of Alcohol</w:t>
            </w:r>
          </w:p>
        </w:tc>
      </w:tr>
      <w:tr w:rsidR="00FF3D5C" w:rsidRPr="00FF3D5C" w14:paraId="01B178A0" w14:textId="77777777" w:rsidTr="00E8308A">
        <w:tc>
          <w:tcPr>
            <w:tcW w:w="805" w:type="dxa"/>
          </w:tcPr>
          <w:p w14:paraId="76154D21" w14:textId="4F9FB1CA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 xml:space="preserve">Yes </w:t>
            </w:r>
          </w:p>
        </w:tc>
        <w:tc>
          <w:tcPr>
            <w:tcW w:w="810" w:type="dxa"/>
          </w:tcPr>
          <w:p w14:paraId="2A3CE666" w14:textId="5CFAAF40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No</w:t>
            </w:r>
          </w:p>
        </w:tc>
        <w:tc>
          <w:tcPr>
            <w:tcW w:w="990" w:type="dxa"/>
          </w:tcPr>
          <w:p w14:paraId="7D5F90D2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6385" w:type="dxa"/>
          </w:tcPr>
          <w:p w14:paraId="5643CA37" w14:textId="5964F472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Has alcohol or does alcohol interfere with work, school or relationships?</w:t>
            </w:r>
          </w:p>
        </w:tc>
      </w:tr>
      <w:tr w:rsidR="00FF3D5C" w:rsidRPr="00FF3D5C" w14:paraId="1AE8C25A" w14:textId="77777777" w:rsidTr="00E8308A">
        <w:tc>
          <w:tcPr>
            <w:tcW w:w="805" w:type="dxa"/>
          </w:tcPr>
          <w:p w14:paraId="106D4109" w14:textId="7430C6C2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Yes</w:t>
            </w:r>
          </w:p>
        </w:tc>
        <w:tc>
          <w:tcPr>
            <w:tcW w:w="810" w:type="dxa"/>
          </w:tcPr>
          <w:p w14:paraId="4A649E82" w14:textId="2F529C6C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No</w:t>
            </w:r>
          </w:p>
        </w:tc>
        <w:tc>
          <w:tcPr>
            <w:tcW w:w="990" w:type="dxa"/>
          </w:tcPr>
          <w:p w14:paraId="1121C077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6385" w:type="dxa"/>
          </w:tcPr>
          <w:p w14:paraId="56E14389" w14:textId="1F9D6472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Have you ever received alcohol treatment?</w:t>
            </w:r>
          </w:p>
        </w:tc>
      </w:tr>
      <w:tr w:rsidR="00FF3D5C" w:rsidRPr="00FF3D5C" w14:paraId="4BA642FF" w14:textId="77777777" w:rsidTr="00E8308A">
        <w:tc>
          <w:tcPr>
            <w:tcW w:w="805" w:type="dxa"/>
          </w:tcPr>
          <w:p w14:paraId="58FC4F0C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810" w:type="dxa"/>
          </w:tcPr>
          <w:p w14:paraId="627153CD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990" w:type="dxa"/>
          </w:tcPr>
          <w:p w14:paraId="30A8D483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6385" w:type="dxa"/>
          </w:tcPr>
          <w:p w14:paraId="57ED74CA" w14:textId="332AD392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 xml:space="preserve">If so what type: </w:t>
            </w:r>
          </w:p>
        </w:tc>
      </w:tr>
      <w:tr w:rsidR="00FF3D5C" w:rsidRPr="00FF3D5C" w14:paraId="39EDE04D" w14:textId="77777777" w:rsidTr="00E8308A">
        <w:tc>
          <w:tcPr>
            <w:tcW w:w="805" w:type="dxa"/>
          </w:tcPr>
          <w:p w14:paraId="166C3D78" w14:textId="5C0EC7C4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 xml:space="preserve">Yes </w:t>
            </w:r>
          </w:p>
        </w:tc>
        <w:tc>
          <w:tcPr>
            <w:tcW w:w="810" w:type="dxa"/>
          </w:tcPr>
          <w:p w14:paraId="517ED6B8" w14:textId="6ACA445A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No</w:t>
            </w:r>
          </w:p>
        </w:tc>
        <w:tc>
          <w:tcPr>
            <w:tcW w:w="990" w:type="dxa"/>
          </w:tcPr>
          <w:p w14:paraId="0A003E8B" w14:textId="77777777" w:rsidR="00420262" w:rsidRPr="00FF3D5C" w:rsidRDefault="00420262" w:rsidP="00C476A6">
            <w:pPr>
              <w:rPr>
                <w:color w:val="auto"/>
              </w:rPr>
            </w:pPr>
          </w:p>
        </w:tc>
        <w:tc>
          <w:tcPr>
            <w:tcW w:w="6385" w:type="dxa"/>
          </w:tcPr>
          <w:p w14:paraId="466C0AFA" w14:textId="1446AAD7" w:rsidR="00420262" w:rsidRPr="00FF3D5C" w:rsidRDefault="00420262" w:rsidP="00C476A6">
            <w:pPr>
              <w:rPr>
                <w:color w:val="auto"/>
              </w:rPr>
            </w:pPr>
            <w:r w:rsidRPr="00FF3D5C">
              <w:rPr>
                <w:color w:val="auto"/>
              </w:rPr>
              <w:t>Have you had or have a relapse?</w:t>
            </w:r>
          </w:p>
        </w:tc>
      </w:tr>
    </w:tbl>
    <w:p w14:paraId="54081D92" w14:textId="7840A606" w:rsidR="00C476A6" w:rsidRPr="00420262" w:rsidRDefault="00C476A6" w:rsidP="00C476A6">
      <w:pPr>
        <w:spacing w:after="0"/>
        <w:rPr>
          <w:color w:val="auto"/>
        </w:rPr>
      </w:pPr>
    </w:p>
    <w:p w14:paraId="0ED75B93" w14:textId="77777777" w:rsidR="009B0FE7" w:rsidRDefault="009B0FE7" w:rsidP="00E8308A">
      <w:pPr>
        <w:spacing w:after="0"/>
        <w:jc w:val="center"/>
        <w:rPr>
          <w:b/>
          <w:u w:val="single"/>
        </w:rPr>
      </w:pPr>
    </w:p>
    <w:p w14:paraId="2A17BE1E" w14:textId="77777777" w:rsidR="009B0FE7" w:rsidRDefault="009B0FE7" w:rsidP="00E8308A">
      <w:pPr>
        <w:spacing w:after="0"/>
        <w:jc w:val="center"/>
        <w:rPr>
          <w:b/>
          <w:u w:val="single"/>
        </w:rPr>
      </w:pPr>
    </w:p>
    <w:p w14:paraId="1ABD1B27" w14:textId="76E0D351" w:rsidR="00E8308A" w:rsidRPr="00FF3D5C" w:rsidRDefault="00E8308A" w:rsidP="00E8308A">
      <w:pPr>
        <w:spacing w:after="0"/>
        <w:jc w:val="center"/>
        <w:rPr>
          <w:b/>
          <w:color w:val="auto"/>
          <w:sz w:val="18"/>
          <w:szCs w:val="18"/>
          <w:u w:val="single"/>
        </w:rPr>
      </w:pPr>
      <w:r w:rsidRPr="00FF3D5C">
        <w:rPr>
          <w:b/>
          <w:color w:val="auto"/>
          <w:u w:val="single"/>
        </w:rPr>
        <w:t>PATIENT SOCIAL HISTORY</w:t>
      </w:r>
      <w:r w:rsidRPr="00FF3D5C">
        <w:rPr>
          <w:b/>
          <w:color w:val="auto"/>
          <w:sz w:val="18"/>
          <w:szCs w:val="18"/>
          <w:u w:val="single"/>
        </w:rPr>
        <w:t xml:space="preserve">(Continued) </w:t>
      </w:r>
    </w:p>
    <w:p w14:paraId="63C76C66" w14:textId="77777777" w:rsidR="00E8308A" w:rsidRPr="00710DBF" w:rsidRDefault="00E8308A" w:rsidP="00E8308A">
      <w:pPr>
        <w:spacing w:after="0"/>
        <w:jc w:val="center"/>
        <w:rPr>
          <w:b/>
          <w:color w:val="FF0000"/>
          <w:sz w:val="18"/>
          <w:szCs w:val="18"/>
        </w:rPr>
      </w:pPr>
      <w:r w:rsidRPr="00710DBF">
        <w:rPr>
          <w:b/>
          <w:color w:val="FF0000"/>
        </w:rPr>
        <w:t>(</w:t>
      </w:r>
      <w:r w:rsidRPr="00710DBF">
        <w:rPr>
          <w:b/>
          <w:color w:val="FF0000"/>
          <w:sz w:val="18"/>
          <w:szCs w:val="18"/>
        </w:rPr>
        <w:t xml:space="preserve">Please Print and </w:t>
      </w:r>
      <w:r>
        <w:rPr>
          <w:b/>
          <w:color w:val="FF0000"/>
          <w:sz w:val="18"/>
          <w:szCs w:val="18"/>
        </w:rPr>
        <w:t xml:space="preserve">or </w:t>
      </w:r>
      <w:r w:rsidRPr="00710DBF">
        <w:rPr>
          <w:b/>
          <w:color w:val="FF0000"/>
          <w:sz w:val="18"/>
          <w:szCs w:val="18"/>
        </w:rPr>
        <w:t xml:space="preserve">Circle One) </w:t>
      </w:r>
    </w:p>
    <w:p w14:paraId="74967EF6" w14:textId="368D0CD1" w:rsidR="00E8308A" w:rsidRPr="00FF3D5C" w:rsidRDefault="00E8308A" w:rsidP="00E8308A">
      <w:pPr>
        <w:spacing w:after="0"/>
        <w:jc w:val="center"/>
        <w:rPr>
          <w:b/>
          <w:color w:val="auto"/>
          <w:sz w:val="18"/>
          <w:szCs w:val="18"/>
        </w:rPr>
      </w:pPr>
      <w:r w:rsidRPr="00FF3D5C">
        <w:rPr>
          <w:b/>
          <w:color w:val="auto"/>
          <w:sz w:val="18"/>
          <w:szCs w:val="18"/>
        </w:rPr>
        <w:t xml:space="preserve">Page </w:t>
      </w:r>
      <w:r w:rsidR="009B0FE7" w:rsidRPr="00FF3D5C">
        <w:rPr>
          <w:b/>
          <w:color w:val="auto"/>
          <w:sz w:val="18"/>
          <w:szCs w:val="18"/>
        </w:rPr>
        <w:t>2</w:t>
      </w:r>
      <w:r w:rsidRPr="00FF3D5C">
        <w:rPr>
          <w:b/>
          <w:color w:val="auto"/>
          <w:sz w:val="18"/>
          <w:szCs w:val="18"/>
        </w:rPr>
        <w:t xml:space="preserve"> of 2 </w:t>
      </w:r>
    </w:p>
    <w:p w14:paraId="4C919183" w14:textId="77777777" w:rsidR="00E8308A" w:rsidRDefault="00E8308A" w:rsidP="00E8308A">
      <w:pPr>
        <w:spacing w:after="0"/>
        <w:rPr>
          <w:b/>
          <w:color w:val="auto"/>
        </w:rPr>
      </w:pPr>
    </w:p>
    <w:p w14:paraId="07882908" w14:textId="2CA7FE95" w:rsidR="00E8308A" w:rsidRPr="00701DC2" w:rsidRDefault="00E8308A" w:rsidP="00701DC2">
      <w:pPr>
        <w:jc w:val="center"/>
        <w:rPr>
          <w:color w:val="auto"/>
          <w:sz w:val="20"/>
          <w:szCs w:val="20"/>
        </w:rPr>
      </w:pPr>
      <w:r w:rsidRPr="00701DC2">
        <w:rPr>
          <w:color w:val="auto"/>
        </w:rPr>
        <w:t>NAME: _______________________________</w:t>
      </w:r>
      <w:r w:rsidR="00701DC2" w:rsidRPr="00701DC2">
        <w:rPr>
          <w:color w:val="auto"/>
        </w:rPr>
        <w:t>___________</w:t>
      </w:r>
    </w:p>
    <w:p w14:paraId="18FE54CE" w14:textId="59F5CC9F" w:rsidR="000104F6" w:rsidRPr="00FF3D5C" w:rsidRDefault="000104F6" w:rsidP="00C476A6">
      <w:pPr>
        <w:spacing w:after="0"/>
        <w:rPr>
          <w:b/>
          <w:color w:val="auto"/>
          <w:u w:val="single"/>
        </w:rPr>
      </w:pPr>
      <w:r w:rsidRPr="00FF3D5C">
        <w:rPr>
          <w:b/>
          <w:color w:val="auto"/>
          <w:u w:val="single"/>
        </w:rPr>
        <w:t xml:space="preserve">TOBACCO </w:t>
      </w:r>
      <w:r w:rsidR="00E8308A" w:rsidRPr="00FF3D5C">
        <w:rPr>
          <w:b/>
          <w:color w:val="auto"/>
          <w:u w:val="single"/>
        </w:rPr>
        <w:t xml:space="preserve">/VAPING </w:t>
      </w:r>
      <w:r w:rsidRPr="00FF3D5C">
        <w:rPr>
          <w:b/>
          <w:color w:val="auto"/>
          <w:u w:val="single"/>
        </w:rPr>
        <w:t xml:space="preserve">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1710"/>
        <w:gridCol w:w="5665"/>
      </w:tblGrid>
      <w:tr w:rsidR="00FF3D5C" w:rsidRPr="00FF3D5C" w14:paraId="0AC168FD" w14:textId="77777777" w:rsidTr="00E8308A">
        <w:tc>
          <w:tcPr>
            <w:tcW w:w="805" w:type="dxa"/>
          </w:tcPr>
          <w:p w14:paraId="60122E3D" w14:textId="65C78A3D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Yes</w:t>
            </w:r>
          </w:p>
        </w:tc>
        <w:tc>
          <w:tcPr>
            <w:tcW w:w="810" w:type="dxa"/>
          </w:tcPr>
          <w:p w14:paraId="3484C934" w14:textId="62F9840F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 xml:space="preserve">No </w:t>
            </w:r>
          </w:p>
        </w:tc>
        <w:tc>
          <w:tcPr>
            <w:tcW w:w="1710" w:type="dxa"/>
          </w:tcPr>
          <w:p w14:paraId="6527B112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5665" w:type="dxa"/>
          </w:tcPr>
          <w:p w14:paraId="3EC0EFEF" w14:textId="663C0566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Have you ever used tobacco?</w:t>
            </w:r>
          </w:p>
        </w:tc>
      </w:tr>
      <w:tr w:rsidR="00FF3D5C" w:rsidRPr="00FF3D5C" w14:paraId="70120135" w14:textId="77777777" w:rsidTr="00E8308A">
        <w:tc>
          <w:tcPr>
            <w:tcW w:w="805" w:type="dxa"/>
          </w:tcPr>
          <w:p w14:paraId="38E55820" w14:textId="6B17E66A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Yes</w:t>
            </w:r>
          </w:p>
        </w:tc>
        <w:tc>
          <w:tcPr>
            <w:tcW w:w="810" w:type="dxa"/>
          </w:tcPr>
          <w:p w14:paraId="51728F87" w14:textId="10626349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No</w:t>
            </w:r>
          </w:p>
        </w:tc>
        <w:tc>
          <w:tcPr>
            <w:tcW w:w="1710" w:type="dxa"/>
          </w:tcPr>
          <w:p w14:paraId="32F907F5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5665" w:type="dxa"/>
          </w:tcPr>
          <w:p w14:paraId="16B31AA6" w14:textId="1B6A2236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Do you smoke tobacco currently?</w:t>
            </w:r>
          </w:p>
        </w:tc>
      </w:tr>
      <w:tr w:rsidR="00FF3D5C" w:rsidRPr="00FF3D5C" w14:paraId="416EF7F6" w14:textId="77777777" w:rsidTr="00E8308A">
        <w:tc>
          <w:tcPr>
            <w:tcW w:w="805" w:type="dxa"/>
          </w:tcPr>
          <w:p w14:paraId="7DC54337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810" w:type="dxa"/>
          </w:tcPr>
          <w:p w14:paraId="13B083A7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1710" w:type="dxa"/>
          </w:tcPr>
          <w:p w14:paraId="75B75C15" w14:textId="4BD615F2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Pipe Cig Cigar</w:t>
            </w:r>
          </w:p>
        </w:tc>
        <w:tc>
          <w:tcPr>
            <w:tcW w:w="5665" w:type="dxa"/>
          </w:tcPr>
          <w:p w14:paraId="1654773C" w14:textId="05648228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If yes, what type?</w:t>
            </w:r>
          </w:p>
        </w:tc>
      </w:tr>
      <w:tr w:rsidR="00FF3D5C" w:rsidRPr="00FF3D5C" w14:paraId="55314DF9" w14:textId="77777777" w:rsidTr="00E8308A">
        <w:tc>
          <w:tcPr>
            <w:tcW w:w="805" w:type="dxa"/>
          </w:tcPr>
          <w:p w14:paraId="07C6F6CF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810" w:type="dxa"/>
          </w:tcPr>
          <w:p w14:paraId="76F720A3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1710" w:type="dxa"/>
          </w:tcPr>
          <w:p w14:paraId="01AC16D3" w14:textId="0F2605ED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#</w:t>
            </w:r>
          </w:p>
        </w:tc>
        <w:tc>
          <w:tcPr>
            <w:tcW w:w="5665" w:type="dxa"/>
          </w:tcPr>
          <w:p w14:paraId="41F4536D" w14:textId="30718C74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 xml:space="preserve">Quantity per day? </w:t>
            </w:r>
          </w:p>
        </w:tc>
      </w:tr>
      <w:tr w:rsidR="00E8308A" w:rsidRPr="00FF3D5C" w14:paraId="6DA6CF14" w14:textId="77777777" w:rsidTr="00E8308A">
        <w:tc>
          <w:tcPr>
            <w:tcW w:w="805" w:type="dxa"/>
          </w:tcPr>
          <w:p w14:paraId="4041B8F5" w14:textId="092E74F4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Yes</w:t>
            </w:r>
          </w:p>
        </w:tc>
        <w:tc>
          <w:tcPr>
            <w:tcW w:w="810" w:type="dxa"/>
          </w:tcPr>
          <w:p w14:paraId="34615FB4" w14:textId="5B739E51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No</w:t>
            </w:r>
          </w:p>
        </w:tc>
        <w:tc>
          <w:tcPr>
            <w:tcW w:w="1710" w:type="dxa"/>
          </w:tcPr>
          <w:p w14:paraId="16A147EC" w14:textId="77777777" w:rsidR="00E8308A" w:rsidRPr="00FF3D5C" w:rsidRDefault="00E8308A" w:rsidP="00C476A6">
            <w:pPr>
              <w:rPr>
                <w:b/>
                <w:color w:val="auto"/>
              </w:rPr>
            </w:pPr>
          </w:p>
        </w:tc>
        <w:tc>
          <w:tcPr>
            <w:tcW w:w="5665" w:type="dxa"/>
          </w:tcPr>
          <w:p w14:paraId="4450DFCF" w14:textId="7D8D6A3B" w:rsidR="00E8308A" w:rsidRPr="00FF3D5C" w:rsidRDefault="00E8308A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Do you use e-Cigarette?</w:t>
            </w:r>
          </w:p>
        </w:tc>
      </w:tr>
    </w:tbl>
    <w:p w14:paraId="2C45ACB1" w14:textId="5CB6D004" w:rsidR="00E8308A" w:rsidRPr="00FF3D5C" w:rsidRDefault="00E8308A" w:rsidP="00C476A6">
      <w:pPr>
        <w:spacing w:after="0"/>
        <w:rPr>
          <w:b/>
          <w:color w:val="auto"/>
        </w:rPr>
      </w:pPr>
    </w:p>
    <w:p w14:paraId="6C57059D" w14:textId="617F41E8" w:rsidR="00E8308A" w:rsidRPr="00FF3D5C" w:rsidRDefault="00E8308A" w:rsidP="00C476A6">
      <w:pPr>
        <w:spacing w:after="0"/>
        <w:rPr>
          <w:b/>
          <w:color w:val="auto"/>
        </w:rPr>
      </w:pPr>
    </w:p>
    <w:p w14:paraId="06F5DAD0" w14:textId="35314D59" w:rsidR="00C476A6" w:rsidRPr="00FF3D5C" w:rsidRDefault="000104F6" w:rsidP="00C476A6">
      <w:pPr>
        <w:spacing w:after="0"/>
        <w:rPr>
          <w:b/>
          <w:color w:val="auto"/>
        </w:rPr>
      </w:pPr>
      <w:r w:rsidRPr="00FF3D5C">
        <w:rPr>
          <w:b/>
          <w:color w:val="auto"/>
          <w:u w:val="single"/>
        </w:rPr>
        <w:t>CAFFEINE INTAKE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85"/>
      </w:tblGrid>
      <w:tr w:rsidR="00FF3D5C" w:rsidRPr="00FF3D5C" w14:paraId="28FF23C0" w14:textId="77777777" w:rsidTr="00E8308A">
        <w:tc>
          <w:tcPr>
            <w:tcW w:w="805" w:type="dxa"/>
          </w:tcPr>
          <w:p w14:paraId="183BA9A6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6385" w:type="dxa"/>
          </w:tcPr>
          <w:p w14:paraId="664610CB" w14:textId="466CB05B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 xml:space="preserve">Number of cups of coffee per day </w:t>
            </w:r>
          </w:p>
        </w:tc>
      </w:tr>
      <w:tr w:rsidR="00FF3D5C" w:rsidRPr="00FF3D5C" w14:paraId="55A9CDF4" w14:textId="77777777" w:rsidTr="00E8308A">
        <w:tc>
          <w:tcPr>
            <w:tcW w:w="805" w:type="dxa"/>
          </w:tcPr>
          <w:p w14:paraId="7A517186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6385" w:type="dxa"/>
          </w:tcPr>
          <w:p w14:paraId="217D0EB4" w14:textId="0D0DA369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Number of cups of tea per day</w:t>
            </w:r>
          </w:p>
        </w:tc>
      </w:tr>
      <w:tr w:rsidR="009B0FE7" w:rsidRPr="00FF3D5C" w14:paraId="51EACDB6" w14:textId="77777777" w:rsidTr="00E8308A">
        <w:tc>
          <w:tcPr>
            <w:tcW w:w="805" w:type="dxa"/>
          </w:tcPr>
          <w:p w14:paraId="6B14B83B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6385" w:type="dxa"/>
          </w:tcPr>
          <w:p w14:paraId="14EC8D06" w14:textId="18DDEF4B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Number of cups of soda per day</w:t>
            </w:r>
          </w:p>
        </w:tc>
      </w:tr>
    </w:tbl>
    <w:p w14:paraId="73454EA7" w14:textId="77777777" w:rsidR="00E8308A" w:rsidRPr="00FF3D5C" w:rsidRDefault="00E8308A" w:rsidP="00C476A6">
      <w:pPr>
        <w:spacing w:after="0"/>
        <w:rPr>
          <w:b/>
          <w:color w:val="auto"/>
        </w:rPr>
      </w:pPr>
    </w:p>
    <w:p w14:paraId="59245B77" w14:textId="2B61974A" w:rsidR="000104F6" w:rsidRPr="00FF3D5C" w:rsidRDefault="000104F6" w:rsidP="00C476A6">
      <w:pPr>
        <w:spacing w:after="0"/>
        <w:rPr>
          <w:b/>
          <w:color w:val="auto"/>
          <w:u w:val="single"/>
        </w:rPr>
      </w:pPr>
      <w:r w:rsidRPr="00FF3D5C">
        <w:rPr>
          <w:b/>
          <w:color w:val="auto"/>
          <w:u w:val="single"/>
        </w:rPr>
        <w:t>EXERCISE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7375"/>
      </w:tblGrid>
      <w:tr w:rsidR="00FF3D5C" w:rsidRPr="00FF3D5C" w14:paraId="08FD863E" w14:textId="77777777" w:rsidTr="009B0FE7">
        <w:tc>
          <w:tcPr>
            <w:tcW w:w="805" w:type="dxa"/>
          </w:tcPr>
          <w:p w14:paraId="70DB62CE" w14:textId="2B392B07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Yes</w:t>
            </w:r>
          </w:p>
        </w:tc>
        <w:tc>
          <w:tcPr>
            <w:tcW w:w="810" w:type="dxa"/>
          </w:tcPr>
          <w:p w14:paraId="2B6A5BD1" w14:textId="3425495E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No</w:t>
            </w:r>
          </w:p>
        </w:tc>
        <w:tc>
          <w:tcPr>
            <w:tcW w:w="7375" w:type="dxa"/>
          </w:tcPr>
          <w:p w14:paraId="2A5138D1" w14:textId="68A55E3A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>Do you do any form of physical exercise?</w:t>
            </w:r>
          </w:p>
        </w:tc>
      </w:tr>
      <w:tr w:rsidR="00FF3D5C" w:rsidRPr="00FF3D5C" w14:paraId="0C8C8C5C" w14:textId="77777777" w:rsidTr="009B0FE7">
        <w:tc>
          <w:tcPr>
            <w:tcW w:w="805" w:type="dxa"/>
          </w:tcPr>
          <w:p w14:paraId="0113A39D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810" w:type="dxa"/>
          </w:tcPr>
          <w:p w14:paraId="69785C27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7375" w:type="dxa"/>
          </w:tcPr>
          <w:p w14:paraId="5FA2D22C" w14:textId="6B2D6710" w:rsidR="009B0FE7" w:rsidRPr="00FF3D5C" w:rsidRDefault="009B0FE7" w:rsidP="00C476A6">
            <w:pPr>
              <w:rPr>
                <w:b/>
                <w:color w:val="auto"/>
                <w:sz w:val="18"/>
                <w:szCs w:val="18"/>
              </w:rPr>
            </w:pPr>
            <w:r w:rsidRPr="00FF3D5C">
              <w:rPr>
                <w:b/>
                <w:color w:val="auto"/>
              </w:rPr>
              <w:t>What Kind? (</w:t>
            </w:r>
            <w:r w:rsidRPr="00FF3D5C">
              <w:rPr>
                <w:b/>
                <w:color w:val="auto"/>
                <w:sz w:val="18"/>
                <w:szCs w:val="18"/>
              </w:rPr>
              <w:t>Print type) (Walk – Run/jog – Bike – Swim – Palates/ Yoga – Weight Lifting – Dance or Other)</w:t>
            </w:r>
          </w:p>
          <w:p w14:paraId="4FA0EB47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  <w:p w14:paraId="4974451F" w14:textId="0465C771" w:rsidR="009B0FE7" w:rsidRPr="00FF3D5C" w:rsidRDefault="009B0FE7" w:rsidP="00C476A6">
            <w:pPr>
              <w:rPr>
                <w:b/>
                <w:color w:val="auto"/>
              </w:rPr>
            </w:pPr>
          </w:p>
        </w:tc>
      </w:tr>
      <w:tr w:rsidR="00FF3D5C" w:rsidRPr="00FF3D5C" w14:paraId="21E659A0" w14:textId="77777777" w:rsidTr="009B0FE7">
        <w:tc>
          <w:tcPr>
            <w:tcW w:w="805" w:type="dxa"/>
          </w:tcPr>
          <w:p w14:paraId="06F14D96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810" w:type="dxa"/>
          </w:tcPr>
          <w:p w14:paraId="723A34C1" w14:textId="77777777" w:rsidR="009B0FE7" w:rsidRPr="00FF3D5C" w:rsidRDefault="009B0FE7" w:rsidP="00C476A6">
            <w:pPr>
              <w:rPr>
                <w:b/>
                <w:color w:val="auto"/>
              </w:rPr>
            </w:pPr>
          </w:p>
        </w:tc>
        <w:tc>
          <w:tcPr>
            <w:tcW w:w="7375" w:type="dxa"/>
          </w:tcPr>
          <w:p w14:paraId="52F8EC3B" w14:textId="77777777" w:rsidR="009B0FE7" w:rsidRPr="00FF3D5C" w:rsidRDefault="009B0FE7" w:rsidP="00C476A6">
            <w:pPr>
              <w:rPr>
                <w:b/>
                <w:color w:val="auto"/>
              </w:rPr>
            </w:pPr>
            <w:r w:rsidRPr="00FF3D5C">
              <w:rPr>
                <w:b/>
                <w:color w:val="auto"/>
              </w:rPr>
              <w:t xml:space="preserve">How often do you exercise? </w:t>
            </w:r>
          </w:p>
          <w:p w14:paraId="3E06B1F8" w14:textId="3AD9DCD0" w:rsidR="009B0FE7" w:rsidRPr="00FF3D5C" w:rsidRDefault="009B0FE7" w:rsidP="00C476A6">
            <w:pPr>
              <w:rPr>
                <w:b/>
                <w:color w:val="auto"/>
              </w:rPr>
            </w:pPr>
          </w:p>
        </w:tc>
      </w:tr>
    </w:tbl>
    <w:p w14:paraId="6939AA70" w14:textId="6BE549C1" w:rsidR="000104F6" w:rsidRDefault="000104F6" w:rsidP="00C476A6">
      <w:pPr>
        <w:spacing w:after="0"/>
        <w:rPr>
          <w:b/>
          <w:color w:val="auto"/>
        </w:rPr>
      </w:pPr>
    </w:p>
    <w:p w14:paraId="564B6E8B" w14:textId="26DCA709" w:rsidR="009B0FE7" w:rsidRDefault="009B0FE7" w:rsidP="00C476A6">
      <w:pPr>
        <w:spacing w:after="0"/>
        <w:rPr>
          <w:b/>
          <w:color w:val="auto"/>
        </w:rPr>
      </w:pPr>
    </w:p>
    <w:sectPr w:rsidR="009B0FE7" w:rsidSect="00EB1088">
      <w:footerReference w:type="default" r:id="rId13"/>
      <w:footerReference w:type="first" r:id="rId14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60CD" w14:textId="77777777" w:rsidR="000A529E" w:rsidRDefault="000A529E">
      <w:pPr>
        <w:spacing w:after="0" w:line="240" w:lineRule="auto"/>
      </w:pPr>
      <w:r>
        <w:separator/>
      </w:r>
    </w:p>
  </w:endnote>
  <w:endnote w:type="continuationSeparator" w:id="0">
    <w:p w14:paraId="21221352" w14:textId="77777777" w:rsidR="000A529E" w:rsidRDefault="000A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611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6417" w14:textId="77777777" w:rsidR="000A529E" w:rsidRDefault="000A529E">
      <w:pPr>
        <w:spacing w:after="0" w:line="240" w:lineRule="auto"/>
      </w:pPr>
      <w:r>
        <w:separator/>
      </w:r>
    </w:p>
  </w:footnote>
  <w:footnote w:type="continuationSeparator" w:id="0">
    <w:p w14:paraId="6C031BDC" w14:textId="77777777" w:rsidR="000A529E" w:rsidRDefault="000A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5B"/>
    <w:rsid w:val="00000A9D"/>
    <w:rsid w:val="000104F6"/>
    <w:rsid w:val="00014436"/>
    <w:rsid w:val="00073E38"/>
    <w:rsid w:val="000A529E"/>
    <w:rsid w:val="00156EF1"/>
    <w:rsid w:val="00193037"/>
    <w:rsid w:val="002229ED"/>
    <w:rsid w:val="002C2563"/>
    <w:rsid w:val="00343FBB"/>
    <w:rsid w:val="0037096C"/>
    <w:rsid w:val="003920BF"/>
    <w:rsid w:val="003B235B"/>
    <w:rsid w:val="003D0FBD"/>
    <w:rsid w:val="003D76C4"/>
    <w:rsid w:val="00401E15"/>
    <w:rsid w:val="00410742"/>
    <w:rsid w:val="00420262"/>
    <w:rsid w:val="00480808"/>
    <w:rsid w:val="00483607"/>
    <w:rsid w:val="00496115"/>
    <w:rsid w:val="004B5284"/>
    <w:rsid w:val="004D7341"/>
    <w:rsid w:val="00565E2F"/>
    <w:rsid w:val="005A2D9D"/>
    <w:rsid w:val="005E5E2B"/>
    <w:rsid w:val="0060019F"/>
    <w:rsid w:val="006515E8"/>
    <w:rsid w:val="006F1118"/>
    <w:rsid w:val="00701DC2"/>
    <w:rsid w:val="00710DBF"/>
    <w:rsid w:val="007117DC"/>
    <w:rsid w:val="00741FDE"/>
    <w:rsid w:val="007D4A64"/>
    <w:rsid w:val="008149D3"/>
    <w:rsid w:val="008347EF"/>
    <w:rsid w:val="008C7780"/>
    <w:rsid w:val="00946252"/>
    <w:rsid w:val="0098300D"/>
    <w:rsid w:val="009B0FE7"/>
    <w:rsid w:val="009E37DE"/>
    <w:rsid w:val="009F0B81"/>
    <w:rsid w:val="00A36F67"/>
    <w:rsid w:val="00A811DE"/>
    <w:rsid w:val="00AB1341"/>
    <w:rsid w:val="00AE267E"/>
    <w:rsid w:val="00B8163C"/>
    <w:rsid w:val="00B9569D"/>
    <w:rsid w:val="00BF473C"/>
    <w:rsid w:val="00C476A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8308A"/>
    <w:rsid w:val="00EB1088"/>
    <w:rsid w:val="00ED175E"/>
    <w:rsid w:val="00EE4599"/>
    <w:rsid w:val="00F07379"/>
    <w:rsid w:val="00F30102"/>
    <w:rsid w:val="00F353FD"/>
    <w:rsid w:val="00F4343E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lfshorep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EA1E6D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1"/>
    <w:rsid w:val="004B0540"/>
    <w:rsid w:val="00554D7A"/>
    <w:rsid w:val="00E124A1"/>
    <w:rsid w:val="00E22E0B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49C76-8BF8-47DF-A957-1E2022A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2018-01-31T23:17:00Z</cp:lastPrinted>
  <dcterms:created xsi:type="dcterms:W3CDTF">2018-07-14T19:39:00Z</dcterms:created>
  <dcterms:modified xsi:type="dcterms:W3CDTF">2018-07-14T19:39:00Z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