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5858"/>
        <w:gridCol w:w="131"/>
        <w:gridCol w:w="131"/>
        <w:gridCol w:w="3240"/>
      </w:tblGrid>
      <w:tr w:rsidR="00A36F67" w:rsidRPr="003D0FBD" w14:paraId="394EA23C" w14:textId="77777777" w:rsidTr="00D25C8E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GoBack" w:displacedByCustomXml="next"/>
          <w:bookmarkEnd w:id="0" w:displacedByCustomXml="next"/>
          <w:sdt>
            <w:sdtPr>
              <w:alias w:val="Enter Your Name:"/>
              <w:tag w:val="Enter Your Name:"/>
              <w:id w:val="1888060227"/>
              <w:placeholder>
                <w:docPart w:val="236A5E64BD23455690DBDD0E38D423C5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430E7E40" w14:textId="10E58F05" w:rsidR="00A36F67" w:rsidRPr="00D611FE" w:rsidRDefault="003B235B" w:rsidP="00D611FE">
                <w:pPr>
                  <w:pStyle w:val="Title"/>
                </w:pPr>
                <w:r>
                  <w:t>E. Thomas Arne Jr., D.O., F.A.C.C.</w:t>
                </w:r>
              </w:p>
            </w:sdtContent>
          </w:sdt>
          <w:p w14:paraId="1E0E2988" w14:textId="43302D1A" w:rsidR="00A36F67" w:rsidRDefault="003B235B" w:rsidP="00343FBB">
            <w:pPr>
              <w:pStyle w:val="SenderAddress"/>
            </w:pPr>
            <w:r>
              <w:t>1250 S. Tamiami Trail Suite 401</w:t>
            </w:r>
          </w:p>
          <w:p w14:paraId="2A3F2254" w14:textId="669D929B" w:rsidR="003B235B" w:rsidRPr="003D0FBD" w:rsidRDefault="003B235B" w:rsidP="00343FBB">
            <w:pPr>
              <w:pStyle w:val="SenderAddress"/>
            </w:pPr>
            <w:r>
              <w:t>Sarasota, Florida 34239</w:t>
            </w:r>
          </w:p>
          <w:p w14:paraId="778F8A37" w14:textId="77777777" w:rsidR="00A36F67" w:rsidRDefault="003B235B" w:rsidP="003B235B">
            <w:pPr>
              <w:pStyle w:val="SenderAddress"/>
            </w:pPr>
            <w:r>
              <w:t>Office: 941-366-2194 Fax:941-366-7025</w:t>
            </w:r>
          </w:p>
          <w:p w14:paraId="205BF670" w14:textId="219490E9" w:rsidR="003B235B" w:rsidRPr="003D0FBD" w:rsidRDefault="00951311" w:rsidP="003B235B">
            <w:pPr>
              <w:pStyle w:val="SenderAddress"/>
            </w:pPr>
            <w:hyperlink r:id="rId10" w:history="1">
              <w:r w:rsidR="003B235B" w:rsidRPr="00B8772F">
                <w:rPr>
                  <w:rStyle w:val="Hyperlink"/>
                </w:rPr>
                <w:t>www.gulfshorepc.com</w:t>
              </w:r>
            </w:hyperlink>
            <w:r w:rsidR="003B235B">
              <w:t xml:space="preserve"> </w:t>
            </w:r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0309EABA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2E7E925A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48C143B0" w14:textId="1D919308" w:rsidR="00A36F67" w:rsidRPr="003D0FBD" w:rsidRDefault="003B235B" w:rsidP="00F6207E">
            <w:r>
              <w:rPr>
                <w:noProof/>
              </w:rPr>
              <w:drawing>
                <wp:inline distT="0" distB="0" distL="0" distR="0" wp14:anchorId="74C260DC" wp14:editId="600AD8A6">
                  <wp:extent cx="2057400" cy="1705610"/>
                  <wp:effectExtent l="0" t="0" r="0" b="8890"/>
                  <wp:docPr id="1" name="Picture 1" descr="IMG_4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4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161531" w14:textId="1E33A416" w:rsidR="00E50724" w:rsidRPr="00613321" w:rsidRDefault="00E50724" w:rsidP="009A1290">
      <w:pPr>
        <w:spacing w:after="0"/>
        <w:jc w:val="center"/>
        <w:rPr>
          <w:b/>
          <w:color w:val="auto"/>
          <w:sz w:val="28"/>
          <w:szCs w:val="28"/>
          <w:u w:val="single"/>
        </w:rPr>
      </w:pPr>
      <w:r w:rsidRPr="00613321">
        <w:rPr>
          <w:b/>
          <w:color w:val="auto"/>
          <w:sz w:val="28"/>
          <w:szCs w:val="28"/>
          <w:u w:val="single"/>
        </w:rPr>
        <w:t xml:space="preserve">PATIENT </w:t>
      </w:r>
      <w:r w:rsidR="00212A45" w:rsidRPr="00613321">
        <w:rPr>
          <w:b/>
          <w:color w:val="auto"/>
          <w:sz w:val="28"/>
          <w:szCs w:val="28"/>
          <w:u w:val="single"/>
        </w:rPr>
        <w:t>MEDICATION LIST</w:t>
      </w:r>
    </w:p>
    <w:p w14:paraId="2737DE41" w14:textId="61B1EB65" w:rsidR="00E50724" w:rsidRPr="00E50724" w:rsidRDefault="00E50724" w:rsidP="009A1290">
      <w:pPr>
        <w:spacing w:after="0"/>
        <w:jc w:val="center"/>
        <w:rPr>
          <w:b/>
          <w:color w:val="FF0000"/>
          <w:sz w:val="18"/>
          <w:szCs w:val="18"/>
        </w:rPr>
      </w:pPr>
      <w:r w:rsidRPr="00E50724">
        <w:rPr>
          <w:b/>
          <w:color w:val="FF0000"/>
          <w:sz w:val="18"/>
          <w:szCs w:val="18"/>
          <w:u w:val="single"/>
        </w:rPr>
        <w:t>(</w:t>
      </w:r>
      <w:r w:rsidRPr="00E50724">
        <w:rPr>
          <w:b/>
          <w:color w:val="FF0000"/>
          <w:sz w:val="18"/>
          <w:szCs w:val="18"/>
        </w:rPr>
        <w:t>Please Print</w:t>
      </w:r>
      <w:r w:rsidR="009A1290">
        <w:rPr>
          <w:b/>
          <w:color w:val="FF0000"/>
          <w:sz w:val="18"/>
          <w:szCs w:val="18"/>
        </w:rPr>
        <w:t>)</w:t>
      </w:r>
      <w:r w:rsidRPr="00E50724">
        <w:rPr>
          <w:b/>
          <w:color w:val="FF0000"/>
          <w:sz w:val="18"/>
          <w:szCs w:val="18"/>
        </w:rPr>
        <w:t xml:space="preserve"> </w:t>
      </w:r>
    </w:p>
    <w:p w14:paraId="1A6CF595" w14:textId="47C4EDDB" w:rsidR="00E50724" w:rsidRDefault="00E50724" w:rsidP="00C91486">
      <w:pPr>
        <w:spacing w:after="0"/>
        <w:jc w:val="center"/>
        <w:rPr>
          <w:b/>
          <w:color w:val="auto"/>
          <w:sz w:val="18"/>
          <w:szCs w:val="18"/>
        </w:rPr>
      </w:pPr>
      <w:r w:rsidRPr="00E50724">
        <w:rPr>
          <w:b/>
          <w:color w:val="auto"/>
          <w:sz w:val="18"/>
          <w:szCs w:val="18"/>
        </w:rPr>
        <w:t xml:space="preserve">Page 1 of </w:t>
      </w:r>
      <w:r w:rsidR="009A1290">
        <w:rPr>
          <w:b/>
          <w:color w:val="auto"/>
          <w:sz w:val="18"/>
          <w:szCs w:val="18"/>
        </w:rPr>
        <w:t>1</w:t>
      </w:r>
      <w:r w:rsidRPr="00E50724">
        <w:rPr>
          <w:b/>
          <w:color w:val="auto"/>
          <w:sz w:val="18"/>
          <w:szCs w:val="18"/>
        </w:rPr>
        <w:t xml:space="preserve"> </w:t>
      </w:r>
    </w:p>
    <w:p w14:paraId="68E5B303" w14:textId="77777777" w:rsidR="00C91486" w:rsidRDefault="00C91486" w:rsidP="00C91486">
      <w:pPr>
        <w:spacing w:after="0"/>
        <w:jc w:val="center"/>
      </w:pPr>
    </w:p>
    <w:p w14:paraId="33DEBDF0" w14:textId="675EF0E7" w:rsidR="00212A45" w:rsidRPr="00613321" w:rsidRDefault="00212A45" w:rsidP="00E50724">
      <w:pPr>
        <w:rPr>
          <w:color w:val="auto"/>
          <w:sz w:val="20"/>
          <w:szCs w:val="20"/>
        </w:rPr>
      </w:pPr>
      <w:bookmarkStart w:id="1" w:name="_Hlk518922765"/>
      <w:r w:rsidRPr="00613321">
        <w:rPr>
          <w:color w:val="auto"/>
        </w:rPr>
        <w:t>NAME: __________________________________</w:t>
      </w:r>
      <w:r w:rsidRPr="00613321">
        <w:rPr>
          <w:color w:val="auto"/>
          <w:sz w:val="20"/>
          <w:szCs w:val="20"/>
        </w:rPr>
        <w:t>Date of Birth: _____/_____/________Age: _______</w:t>
      </w:r>
      <w:bookmarkEnd w:id="1"/>
    </w:p>
    <w:p w14:paraId="2AC390BB" w14:textId="3E6C3789" w:rsidR="00C91486" w:rsidRPr="00613321" w:rsidRDefault="00C91486" w:rsidP="00C91486">
      <w:pPr>
        <w:spacing w:after="0"/>
        <w:rPr>
          <w:b/>
          <w:color w:val="auto"/>
        </w:rPr>
      </w:pPr>
      <w:r w:rsidRPr="00613321">
        <w:rPr>
          <w:b/>
          <w:color w:val="auto"/>
        </w:rPr>
        <w:t>MEDICATION</w:t>
      </w:r>
      <w:r w:rsidRPr="00613321">
        <w:rPr>
          <w:b/>
          <w:color w:val="auto"/>
        </w:rPr>
        <w:tab/>
      </w:r>
      <w:r w:rsidRPr="00613321">
        <w:rPr>
          <w:b/>
          <w:color w:val="auto"/>
        </w:rPr>
        <w:tab/>
      </w:r>
      <w:r w:rsidRPr="00613321">
        <w:rPr>
          <w:b/>
          <w:color w:val="auto"/>
        </w:rPr>
        <w:tab/>
        <w:t xml:space="preserve">                    STRENGTH</w:t>
      </w:r>
      <w:r w:rsidRPr="00613321">
        <w:rPr>
          <w:b/>
          <w:color w:val="auto"/>
        </w:rPr>
        <w:tab/>
      </w:r>
      <w:r w:rsidRPr="00613321">
        <w:rPr>
          <w:b/>
          <w:color w:val="auto"/>
        </w:rPr>
        <w:tab/>
        <w:t>FREQUENCY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160"/>
        <w:gridCol w:w="2245"/>
      </w:tblGrid>
      <w:tr w:rsidR="00613321" w:rsidRPr="00613321" w14:paraId="14E6D9D9" w14:textId="77777777" w:rsidTr="00C91486">
        <w:tc>
          <w:tcPr>
            <w:tcW w:w="4585" w:type="dxa"/>
          </w:tcPr>
          <w:p w14:paraId="7DD22DAC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032F253C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42B42B1D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4C88FCF7" w14:textId="77777777" w:rsidTr="00C91486">
        <w:tc>
          <w:tcPr>
            <w:tcW w:w="4585" w:type="dxa"/>
          </w:tcPr>
          <w:p w14:paraId="774009EF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6ECA0730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5782B5E5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52125A9F" w14:textId="77777777" w:rsidTr="00C91486">
        <w:tc>
          <w:tcPr>
            <w:tcW w:w="4585" w:type="dxa"/>
          </w:tcPr>
          <w:p w14:paraId="3E5D635A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1FB94272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2136E595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2018D3C4" w14:textId="77777777" w:rsidTr="00C91486">
        <w:tc>
          <w:tcPr>
            <w:tcW w:w="4585" w:type="dxa"/>
          </w:tcPr>
          <w:p w14:paraId="252B6945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0D7237F0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71D8AAAE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1631FE53" w14:textId="77777777" w:rsidTr="00C91486">
        <w:tc>
          <w:tcPr>
            <w:tcW w:w="4585" w:type="dxa"/>
          </w:tcPr>
          <w:p w14:paraId="7380D819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30EF2561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6179BC19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4CA85975" w14:textId="77777777" w:rsidTr="00C91486">
        <w:tc>
          <w:tcPr>
            <w:tcW w:w="4585" w:type="dxa"/>
          </w:tcPr>
          <w:p w14:paraId="16F67791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0855BF1C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5C9148F2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69A32A4F" w14:textId="77777777" w:rsidTr="00C91486">
        <w:tc>
          <w:tcPr>
            <w:tcW w:w="4585" w:type="dxa"/>
          </w:tcPr>
          <w:p w14:paraId="717CCCC5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5BC897A7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396EC5B3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45428FA2" w14:textId="77777777" w:rsidTr="00C91486">
        <w:tc>
          <w:tcPr>
            <w:tcW w:w="4585" w:type="dxa"/>
          </w:tcPr>
          <w:p w14:paraId="339B0113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5C8510B7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77DF1C03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2DF85437" w14:textId="77777777" w:rsidTr="00C91486">
        <w:tc>
          <w:tcPr>
            <w:tcW w:w="4585" w:type="dxa"/>
          </w:tcPr>
          <w:p w14:paraId="258D0D19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2F3C4A5B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36FD4978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7AA4BB88" w14:textId="77777777" w:rsidTr="00C91486">
        <w:tc>
          <w:tcPr>
            <w:tcW w:w="4585" w:type="dxa"/>
          </w:tcPr>
          <w:p w14:paraId="13A30B05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70EA707E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6CEA7C05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443346AF" w14:textId="77777777" w:rsidTr="00C91486">
        <w:tc>
          <w:tcPr>
            <w:tcW w:w="4585" w:type="dxa"/>
          </w:tcPr>
          <w:p w14:paraId="496E86B2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303229DD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0F7CDCE7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03D1DB67" w14:textId="77777777" w:rsidTr="00C91486">
        <w:tc>
          <w:tcPr>
            <w:tcW w:w="4585" w:type="dxa"/>
          </w:tcPr>
          <w:p w14:paraId="78E842C7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0156C9CD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79887A89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69DCA35C" w14:textId="77777777" w:rsidTr="00C91486">
        <w:tc>
          <w:tcPr>
            <w:tcW w:w="4585" w:type="dxa"/>
          </w:tcPr>
          <w:p w14:paraId="3AD2AD4C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3F4F0271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551D8DFA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10BC8C02" w14:textId="77777777" w:rsidTr="00C91486">
        <w:tc>
          <w:tcPr>
            <w:tcW w:w="4585" w:type="dxa"/>
          </w:tcPr>
          <w:p w14:paraId="0BE4403D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4E81275F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4BD04A3B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52EA569B" w14:textId="77777777" w:rsidTr="00C91486">
        <w:tc>
          <w:tcPr>
            <w:tcW w:w="4585" w:type="dxa"/>
          </w:tcPr>
          <w:p w14:paraId="42581A0E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48EC5AE2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2E677B1A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21DE7AF2" w14:textId="77777777" w:rsidTr="00C91486">
        <w:tc>
          <w:tcPr>
            <w:tcW w:w="4585" w:type="dxa"/>
          </w:tcPr>
          <w:p w14:paraId="3B2DF5B2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6D378C72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0713E901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6C46A568" w14:textId="77777777" w:rsidTr="00C91486">
        <w:tc>
          <w:tcPr>
            <w:tcW w:w="4585" w:type="dxa"/>
          </w:tcPr>
          <w:p w14:paraId="61B97DE8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242018CE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7E646369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3E99E1A4" w14:textId="77777777" w:rsidTr="00C91486">
        <w:tc>
          <w:tcPr>
            <w:tcW w:w="4585" w:type="dxa"/>
          </w:tcPr>
          <w:p w14:paraId="088EA8C4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63ED2F22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1D361394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641AB96C" w14:textId="77777777" w:rsidTr="00C91486">
        <w:tc>
          <w:tcPr>
            <w:tcW w:w="4585" w:type="dxa"/>
          </w:tcPr>
          <w:p w14:paraId="592EED67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785677AF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283A6AAA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6D28C63C" w14:textId="77777777" w:rsidTr="00C91486">
        <w:tc>
          <w:tcPr>
            <w:tcW w:w="4585" w:type="dxa"/>
          </w:tcPr>
          <w:p w14:paraId="4193CCBD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5E2234B7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614D4A50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02BCDDBF" w14:textId="77777777" w:rsidTr="00C91486">
        <w:tc>
          <w:tcPr>
            <w:tcW w:w="4585" w:type="dxa"/>
          </w:tcPr>
          <w:p w14:paraId="752DF3F7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7EF54C34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2379624D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6F010E50" w14:textId="77777777" w:rsidTr="00C91486">
        <w:tc>
          <w:tcPr>
            <w:tcW w:w="4585" w:type="dxa"/>
          </w:tcPr>
          <w:p w14:paraId="77489BE0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3790CF32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49697D84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4021B75A" w14:textId="77777777" w:rsidTr="00C91486">
        <w:tc>
          <w:tcPr>
            <w:tcW w:w="4585" w:type="dxa"/>
          </w:tcPr>
          <w:p w14:paraId="1833BFAA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144C9FBF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5A9924B2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  <w:tr w:rsidR="00613321" w:rsidRPr="00613321" w14:paraId="4772B862" w14:textId="77777777" w:rsidTr="00C91486">
        <w:tc>
          <w:tcPr>
            <w:tcW w:w="4585" w:type="dxa"/>
          </w:tcPr>
          <w:p w14:paraId="21713E14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160" w:type="dxa"/>
          </w:tcPr>
          <w:p w14:paraId="1067596A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  <w:tc>
          <w:tcPr>
            <w:tcW w:w="2245" w:type="dxa"/>
          </w:tcPr>
          <w:p w14:paraId="67DDEA4F" w14:textId="77777777" w:rsidR="00C91486" w:rsidRPr="00613321" w:rsidRDefault="00C91486" w:rsidP="009A1290">
            <w:pPr>
              <w:rPr>
                <w:b/>
                <w:color w:val="auto"/>
              </w:rPr>
            </w:pPr>
          </w:p>
        </w:tc>
      </w:tr>
    </w:tbl>
    <w:p w14:paraId="496AE843" w14:textId="3F84DEAA" w:rsidR="009A1290" w:rsidRPr="009A1290" w:rsidRDefault="009A1290" w:rsidP="009A1290">
      <w:pPr>
        <w:spacing w:after="0"/>
        <w:rPr>
          <w:b/>
        </w:rPr>
      </w:pPr>
    </w:p>
    <w:sectPr w:rsidR="009A1290" w:rsidRPr="009A1290" w:rsidSect="00EB1088">
      <w:footerReference w:type="default" r:id="rId12"/>
      <w:footerReference w:type="first" r:id="rId13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26EF1" w14:textId="77777777" w:rsidR="008E3568" w:rsidRDefault="008E3568">
      <w:pPr>
        <w:spacing w:after="0" w:line="240" w:lineRule="auto"/>
      </w:pPr>
      <w:r>
        <w:separator/>
      </w:r>
    </w:p>
  </w:endnote>
  <w:endnote w:type="continuationSeparator" w:id="0">
    <w:p w14:paraId="7646972A" w14:textId="77777777" w:rsidR="008E3568" w:rsidRDefault="008E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3A0401FD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2A58C3D7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2A5DD5FD" w14:textId="77777777"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148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6CE71E4E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7982768A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1D0A9507" w14:textId="77777777" w:rsidR="00CB2712" w:rsidRDefault="00CB2712" w:rsidP="00CB2712"/>
      </w:tc>
    </w:tr>
  </w:tbl>
  <w:p w14:paraId="46CD1596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14:paraId="65BF779D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E5561EA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0C9A3124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125BF178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6C4B55B1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212363FC" w14:textId="77777777" w:rsidR="006515E8" w:rsidRDefault="006515E8" w:rsidP="006515E8"/>
      </w:tc>
    </w:tr>
  </w:tbl>
  <w:p w14:paraId="7D5C9D4B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02D62" w14:textId="77777777" w:rsidR="008E3568" w:rsidRDefault="008E3568">
      <w:pPr>
        <w:spacing w:after="0" w:line="240" w:lineRule="auto"/>
      </w:pPr>
      <w:r>
        <w:separator/>
      </w:r>
    </w:p>
  </w:footnote>
  <w:footnote w:type="continuationSeparator" w:id="0">
    <w:p w14:paraId="1C7C19E5" w14:textId="77777777" w:rsidR="008E3568" w:rsidRDefault="008E3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5B"/>
    <w:rsid w:val="00000A9D"/>
    <w:rsid w:val="00087327"/>
    <w:rsid w:val="001562F1"/>
    <w:rsid w:val="00156EF1"/>
    <w:rsid w:val="00212A45"/>
    <w:rsid w:val="002229ED"/>
    <w:rsid w:val="002C2563"/>
    <w:rsid w:val="002C2CD1"/>
    <w:rsid w:val="0033296F"/>
    <w:rsid w:val="00343FBB"/>
    <w:rsid w:val="0037096C"/>
    <w:rsid w:val="003B235B"/>
    <w:rsid w:val="003D0FBD"/>
    <w:rsid w:val="00401E15"/>
    <w:rsid w:val="00410742"/>
    <w:rsid w:val="00480808"/>
    <w:rsid w:val="004B5284"/>
    <w:rsid w:val="004B5C3B"/>
    <w:rsid w:val="00565E2F"/>
    <w:rsid w:val="005E5E2B"/>
    <w:rsid w:val="00613321"/>
    <w:rsid w:val="0064549A"/>
    <w:rsid w:val="006515E8"/>
    <w:rsid w:val="006E5AAF"/>
    <w:rsid w:val="006F1118"/>
    <w:rsid w:val="00741FDE"/>
    <w:rsid w:val="00763CD6"/>
    <w:rsid w:val="008347EF"/>
    <w:rsid w:val="008E274C"/>
    <w:rsid w:val="008E3568"/>
    <w:rsid w:val="00946252"/>
    <w:rsid w:val="00951311"/>
    <w:rsid w:val="0098300D"/>
    <w:rsid w:val="009A1290"/>
    <w:rsid w:val="009E37DE"/>
    <w:rsid w:val="009F0B81"/>
    <w:rsid w:val="00A36F67"/>
    <w:rsid w:val="00AB1341"/>
    <w:rsid w:val="00AE267E"/>
    <w:rsid w:val="00B8163C"/>
    <w:rsid w:val="00B9569D"/>
    <w:rsid w:val="00BF473C"/>
    <w:rsid w:val="00C15DB3"/>
    <w:rsid w:val="00C62B67"/>
    <w:rsid w:val="00C91486"/>
    <w:rsid w:val="00CB2712"/>
    <w:rsid w:val="00CD5E29"/>
    <w:rsid w:val="00D25C8E"/>
    <w:rsid w:val="00D35E92"/>
    <w:rsid w:val="00D4190C"/>
    <w:rsid w:val="00D611FE"/>
    <w:rsid w:val="00D66811"/>
    <w:rsid w:val="00D906CA"/>
    <w:rsid w:val="00DE051C"/>
    <w:rsid w:val="00E12DAB"/>
    <w:rsid w:val="00E156BA"/>
    <w:rsid w:val="00E50724"/>
    <w:rsid w:val="00EB1088"/>
    <w:rsid w:val="00ED175E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D167A"/>
  <w15:chartTrackingRefBased/>
  <w15:docId w15:val="{8CCAA00F-02CC-4BD8-B44B-EF7055C4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3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ulfshorep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qka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6A5E64BD23455690DBDD0E38D4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8A0F-1ED9-4D98-8F1B-07D1ECBF8229}"/>
      </w:docPartPr>
      <w:docPartBody>
        <w:p w:rsidR="003D1026" w:rsidRDefault="00E124A1">
          <w:pPr>
            <w:pStyle w:val="236A5E64BD23455690DBDD0E38D423C5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A1"/>
    <w:rsid w:val="00004C1A"/>
    <w:rsid w:val="00216ECD"/>
    <w:rsid w:val="003D1026"/>
    <w:rsid w:val="00C95FB3"/>
    <w:rsid w:val="00E1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A5E64BD23455690DBDD0E38D423C5">
    <w:name w:val="236A5E64BD23455690DBDD0E38D423C5"/>
  </w:style>
  <w:style w:type="paragraph" w:customStyle="1" w:styleId="75264D23D492433FB98177A2D516AEC0">
    <w:name w:val="75264D23D492433FB98177A2D516AEC0"/>
  </w:style>
  <w:style w:type="paragraph" w:customStyle="1" w:styleId="C6474F6B9287454082066B949E124231">
    <w:name w:val="C6474F6B9287454082066B949E124231"/>
  </w:style>
  <w:style w:type="paragraph" w:customStyle="1" w:styleId="661ED332A1994C08B652F4ED720DC5B9">
    <w:name w:val="661ED332A1994C08B652F4ED720DC5B9"/>
  </w:style>
  <w:style w:type="paragraph" w:customStyle="1" w:styleId="1491E739BE0F4A82B40F9BC75595738B">
    <w:name w:val="1491E739BE0F4A82B40F9BC75595738B"/>
  </w:style>
  <w:style w:type="paragraph" w:customStyle="1" w:styleId="4BBC0C2CC1C2451A8F667ECD4AF20454">
    <w:name w:val="4BBC0C2CC1C2451A8F667ECD4AF20454"/>
  </w:style>
  <w:style w:type="paragraph" w:customStyle="1" w:styleId="29983D40704A45F483B7C8598709C59B">
    <w:name w:val="29983D40704A45F483B7C8598709C59B"/>
  </w:style>
  <w:style w:type="paragraph" w:customStyle="1" w:styleId="EC3DCB3B75DF45DE8A76A8C4B74D1515">
    <w:name w:val="EC3DCB3B75DF45DE8A76A8C4B74D1515"/>
  </w:style>
  <w:style w:type="paragraph" w:customStyle="1" w:styleId="DA871624915149FDB3E4654454FD2605">
    <w:name w:val="DA871624915149FDB3E4654454FD2605"/>
  </w:style>
  <w:style w:type="paragraph" w:customStyle="1" w:styleId="095608AEF8A24CDC9424C850601B341A">
    <w:name w:val="095608AEF8A24CDC9424C850601B341A"/>
  </w:style>
  <w:style w:type="paragraph" w:customStyle="1" w:styleId="EE428B94A9764A45866FE310AF47F620">
    <w:name w:val="EE428B94A9764A45866FE310AF47F620"/>
  </w:style>
  <w:style w:type="paragraph" w:customStyle="1" w:styleId="CAF97ACA02A5462E8E25EB7BD9636F91">
    <w:name w:val="CAF97ACA02A5462E8E25EB7BD9636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design).dotx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Rushing</dc:creator>
  <cp:keywords/>
  <cp:lastModifiedBy>Karen</cp:lastModifiedBy>
  <cp:revision>2</cp:revision>
  <cp:lastPrinted>2018-01-31T23:17:00Z</cp:lastPrinted>
  <dcterms:created xsi:type="dcterms:W3CDTF">2018-07-14T19:35:00Z</dcterms:created>
  <dcterms:modified xsi:type="dcterms:W3CDTF">2018-07-14T19:35:00Z</dcterms:modified>
  <cp:contentStatus>E. Thomas Arne Jr., D.O., F.A.C.C.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