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5858"/>
        <w:gridCol w:w="131"/>
        <w:gridCol w:w="131"/>
        <w:gridCol w:w="3240"/>
      </w:tblGrid>
      <w:tr w:rsidR="00A36F67" w:rsidRPr="003D0FBD" w14:paraId="394EA23C" w14:textId="77777777" w:rsidTr="00D25C8E">
        <w:trPr>
          <w:trHeight w:val="1296"/>
          <w:tblHeader/>
        </w:trPr>
        <w:tc>
          <w:tcPr>
            <w:tcW w:w="7996" w:type="dxa"/>
            <w:shd w:val="clear" w:color="auto" w:fill="EBEBEB" w:themeFill="background2"/>
            <w:tcMar>
              <w:left w:w="360" w:type="dxa"/>
            </w:tcMar>
            <w:vAlign w:val="center"/>
          </w:tcPr>
          <w:bookmarkStart w:id="0" w:name="_GoBack" w:displacedByCustomXml="next"/>
          <w:bookmarkEnd w:id="0" w:displacedByCustomXml="next"/>
          <w:sdt>
            <w:sdtPr>
              <w:alias w:val="Enter Your Name:"/>
              <w:tag w:val="Enter Your Name:"/>
              <w:id w:val="1888060227"/>
              <w:placeholder>
                <w:docPart w:val="236A5E64BD23455690DBDD0E38D423C5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430E7E40" w14:textId="10E58F05" w:rsidR="00A36F67" w:rsidRPr="00D611FE" w:rsidRDefault="003B235B" w:rsidP="00D611FE">
                <w:pPr>
                  <w:pStyle w:val="Title"/>
                </w:pPr>
                <w:r>
                  <w:t>E. Thomas Arne Jr., D.O., F.A.C.C.</w:t>
                </w:r>
              </w:p>
            </w:sdtContent>
          </w:sdt>
          <w:p w14:paraId="1E0E2988" w14:textId="43302D1A" w:rsidR="00A36F67" w:rsidRDefault="003B235B" w:rsidP="00343FBB">
            <w:pPr>
              <w:pStyle w:val="SenderAddress"/>
            </w:pPr>
            <w:r>
              <w:t>1250 S. Tamiami Trail Suite 401</w:t>
            </w:r>
          </w:p>
          <w:p w14:paraId="2A3F2254" w14:textId="669D929B" w:rsidR="003B235B" w:rsidRPr="003D0FBD" w:rsidRDefault="003B235B" w:rsidP="00343FBB">
            <w:pPr>
              <w:pStyle w:val="SenderAddress"/>
            </w:pPr>
            <w:r>
              <w:t>Sarasota, Florida 34239</w:t>
            </w:r>
          </w:p>
          <w:p w14:paraId="778F8A37" w14:textId="73C01F58" w:rsidR="00A36F67" w:rsidRDefault="003B235B" w:rsidP="003B235B">
            <w:pPr>
              <w:pStyle w:val="SenderAddress"/>
            </w:pPr>
            <w:r>
              <w:t>Office: 941-366-2194 Fax:</w:t>
            </w:r>
            <w:r w:rsidR="005C33D7">
              <w:t xml:space="preserve"> </w:t>
            </w:r>
            <w:r>
              <w:t>941-366-7025</w:t>
            </w:r>
          </w:p>
          <w:p w14:paraId="205BF670" w14:textId="219490E9" w:rsidR="003B235B" w:rsidRPr="003D0FBD" w:rsidRDefault="002B6D49" w:rsidP="003B235B">
            <w:pPr>
              <w:pStyle w:val="SenderAddress"/>
            </w:pPr>
            <w:hyperlink r:id="rId10" w:history="1">
              <w:r w:rsidR="003B235B" w:rsidRPr="00B8772F">
                <w:rPr>
                  <w:rStyle w:val="Hyperlink"/>
                </w:rPr>
                <w:t>www.gulfshorepc.com</w:t>
              </w:r>
            </w:hyperlink>
            <w:r w:rsidR="003B235B">
              <w:t xml:space="preserve"> </w:t>
            </w:r>
          </w:p>
        </w:tc>
        <w:tc>
          <w:tcPr>
            <w:tcW w:w="212" w:type="dxa"/>
            <w:shd w:val="clear" w:color="auto" w:fill="17AE92" w:themeFill="accent1"/>
            <w:vAlign w:val="center"/>
          </w:tcPr>
          <w:p w14:paraId="0309EABA" w14:textId="77777777" w:rsidR="00A36F67" w:rsidRPr="003D0FBD" w:rsidRDefault="00A36F67" w:rsidP="00F6207E"/>
        </w:tc>
        <w:tc>
          <w:tcPr>
            <w:tcW w:w="212" w:type="dxa"/>
            <w:shd w:val="clear" w:color="auto" w:fill="F7A23F" w:themeFill="accent2"/>
            <w:vAlign w:val="center"/>
          </w:tcPr>
          <w:p w14:paraId="2E7E925A" w14:textId="77777777" w:rsidR="00A36F67" w:rsidRPr="003D0FBD" w:rsidRDefault="00A36F67" w:rsidP="00F6207E"/>
        </w:tc>
        <w:tc>
          <w:tcPr>
            <w:tcW w:w="940" w:type="dxa"/>
            <w:shd w:val="clear" w:color="auto" w:fill="6F7E84" w:themeFill="accent3"/>
            <w:vAlign w:val="center"/>
          </w:tcPr>
          <w:p w14:paraId="48C143B0" w14:textId="1D919308" w:rsidR="00A36F67" w:rsidRPr="003D0FBD" w:rsidRDefault="003B235B" w:rsidP="00F6207E">
            <w:r>
              <w:rPr>
                <w:noProof/>
              </w:rPr>
              <w:drawing>
                <wp:inline distT="0" distB="0" distL="0" distR="0" wp14:anchorId="74C260DC" wp14:editId="600AD8A6">
                  <wp:extent cx="2057400" cy="1705610"/>
                  <wp:effectExtent l="0" t="0" r="0" b="8890"/>
                  <wp:docPr id="1" name="Picture 1" descr="IMG_4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46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70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0C9E2F" w14:textId="4C2BC217" w:rsidR="00D611FE" w:rsidRDefault="00D611FE" w:rsidP="00CD32E4">
      <w:pPr>
        <w:pStyle w:val="Signature"/>
      </w:pPr>
    </w:p>
    <w:p w14:paraId="45C1C42C" w14:textId="08DBF411" w:rsidR="00CD32E4" w:rsidRPr="00B12E69" w:rsidRDefault="00CD32E4" w:rsidP="00CD32E4">
      <w:pPr>
        <w:jc w:val="center"/>
        <w:rPr>
          <w:b/>
          <w:color w:val="auto"/>
          <w:sz w:val="28"/>
          <w:szCs w:val="28"/>
          <w:u w:val="single"/>
        </w:rPr>
      </w:pPr>
      <w:r w:rsidRPr="00B12E69">
        <w:rPr>
          <w:b/>
          <w:color w:val="auto"/>
          <w:sz w:val="28"/>
          <w:szCs w:val="28"/>
          <w:u w:val="single"/>
        </w:rPr>
        <w:t>PATIENT MEDICAL HISTORY</w:t>
      </w:r>
    </w:p>
    <w:p w14:paraId="792EDD5B" w14:textId="7779E98C" w:rsidR="00CD32E4" w:rsidRDefault="00CD32E4" w:rsidP="00CA57FF">
      <w:pPr>
        <w:spacing w:after="0"/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  <w:u w:val="single"/>
        </w:rPr>
        <w:t>(</w:t>
      </w:r>
      <w:r w:rsidRPr="00CD32E4">
        <w:rPr>
          <w:b/>
          <w:color w:val="FF0000"/>
          <w:sz w:val="18"/>
          <w:szCs w:val="18"/>
        </w:rPr>
        <w:t xml:space="preserve">Please Print and Check All Applicable) </w:t>
      </w:r>
    </w:p>
    <w:p w14:paraId="1B01859D" w14:textId="60F20A15" w:rsidR="00CA57FF" w:rsidRPr="00B12E69" w:rsidRDefault="00CA57FF" w:rsidP="00CA57FF">
      <w:pPr>
        <w:spacing w:after="0"/>
        <w:jc w:val="center"/>
        <w:rPr>
          <w:b/>
          <w:color w:val="auto"/>
          <w:sz w:val="18"/>
          <w:szCs w:val="18"/>
        </w:rPr>
      </w:pPr>
      <w:r w:rsidRPr="00B12E69">
        <w:rPr>
          <w:b/>
          <w:color w:val="auto"/>
          <w:sz w:val="18"/>
          <w:szCs w:val="18"/>
        </w:rPr>
        <w:t xml:space="preserve">Page 1 of </w:t>
      </w:r>
      <w:r w:rsidR="00A01313" w:rsidRPr="00B12E69">
        <w:rPr>
          <w:b/>
          <w:color w:val="auto"/>
          <w:sz w:val="18"/>
          <w:szCs w:val="18"/>
        </w:rPr>
        <w:t>7</w:t>
      </w:r>
    </w:p>
    <w:p w14:paraId="24ADF112" w14:textId="77777777" w:rsidR="00CD32E4" w:rsidRPr="00B12E69" w:rsidRDefault="00CD32E4" w:rsidP="00CD32E4">
      <w:pPr>
        <w:rPr>
          <w:color w:val="auto"/>
        </w:rPr>
      </w:pPr>
    </w:p>
    <w:p w14:paraId="4C18D311" w14:textId="42B8560E" w:rsidR="00CD32E4" w:rsidRPr="00B12E69" w:rsidRDefault="00CD32E4" w:rsidP="00CD32E4">
      <w:pPr>
        <w:rPr>
          <w:color w:val="auto"/>
          <w:sz w:val="20"/>
          <w:szCs w:val="20"/>
        </w:rPr>
      </w:pPr>
      <w:bookmarkStart w:id="1" w:name="_Hlk518922765"/>
      <w:r w:rsidRPr="00B12E69">
        <w:rPr>
          <w:color w:val="auto"/>
        </w:rPr>
        <w:t>NAME: __________________________________</w:t>
      </w:r>
      <w:r w:rsidRPr="00B12E69">
        <w:rPr>
          <w:color w:val="auto"/>
          <w:sz w:val="20"/>
          <w:szCs w:val="20"/>
        </w:rPr>
        <w:t>Date of Birth: _____/_____/________Age: _______</w:t>
      </w:r>
    </w:p>
    <w:bookmarkEnd w:id="1"/>
    <w:p w14:paraId="34CA1DAB" w14:textId="6C0210B9" w:rsidR="00CD32E4" w:rsidRPr="00B12E69" w:rsidRDefault="00CD32E4" w:rsidP="00CD32E4">
      <w:pPr>
        <w:rPr>
          <w:color w:val="auto"/>
        </w:rPr>
      </w:pPr>
      <w:r w:rsidRPr="00B12E69">
        <w:rPr>
          <w:color w:val="auto"/>
        </w:rPr>
        <w:t xml:space="preserve">Usual Weight: ______________lbs. </w:t>
      </w:r>
      <w:r w:rsidRPr="00B12E69">
        <w:rPr>
          <w:color w:val="auto"/>
        </w:rPr>
        <w:tab/>
      </w:r>
      <w:r w:rsidRPr="00B12E69">
        <w:rPr>
          <w:color w:val="auto"/>
        </w:rPr>
        <w:tab/>
        <w:t xml:space="preserve">Current height ______________Ft. </w:t>
      </w:r>
    </w:p>
    <w:p w14:paraId="264883A4" w14:textId="31CA7236" w:rsidR="008866CF" w:rsidRPr="00B12E69" w:rsidRDefault="00D77A15" w:rsidP="00CD32E4">
      <w:pPr>
        <w:rPr>
          <w:b/>
          <w:color w:val="auto"/>
          <w:u w:val="single"/>
        </w:rPr>
      </w:pPr>
      <w:r w:rsidRPr="00B12E69">
        <w:rPr>
          <w:b/>
          <w:color w:val="auto"/>
          <w:u w:val="single"/>
        </w:rPr>
        <w:t>AUTOIMMUNE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185"/>
      </w:tblGrid>
      <w:tr w:rsidR="00B12E69" w:rsidRPr="00B12E69" w14:paraId="440AD1B1" w14:textId="77777777" w:rsidTr="00D77A15">
        <w:tc>
          <w:tcPr>
            <w:tcW w:w="805" w:type="dxa"/>
          </w:tcPr>
          <w:p w14:paraId="1BDE7FF7" w14:textId="77777777" w:rsidR="00D77A15" w:rsidRPr="00B12E69" w:rsidRDefault="00D77A15" w:rsidP="00CD32E4">
            <w:pPr>
              <w:rPr>
                <w:color w:val="auto"/>
              </w:rPr>
            </w:pPr>
          </w:p>
        </w:tc>
        <w:tc>
          <w:tcPr>
            <w:tcW w:w="8185" w:type="dxa"/>
          </w:tcPr>
          <w:p w14:paraId="41DFDC14" w14:textId="6512C9C2" w:rsidR="00D77A15" w:rsidRPr="00B12E69" w:rsidRDefault="00D77A15" w:rsidP="00CD32E4">
            <w:pPr>
              <w:rPr>
                <w:color w:val="auto"/>
              </w:rPr>
            </w:pPr>
            <w:r w:rsidRPr="00B12E69">
              <w:rPr>
                <w:color w:val="auto"/>
              </w:rPr>
              <w:t>Arthritis</w:t>
            </w:r>
          </w:p>
        </w:tc>
      </w:tr>
      <w:tr w:rsidR="00B12E69" w:rsidRPr="00B12E69" w14:paraId="77B5CF44" w14:textId="77777777" w:rsidTr="00D77A15">
        <w:tc>
          <w:tcPr>
            <w:tcW w:w="805" w:type="dxa"/>
          </w:tcPr>
          <w:p w14:paraId="6E1B58C0" w14:textId="77777777" w:rsidR="00D77A15" w:rsidRPr="00B12E69" w:rsidRDefault="00D77A15" w:rsidP="00CD32E4">
            <w:pPr>
              <w:rPr>
                <w:color w:val="auto"/>
              </w:rPr>
            </w:pPr>
          </w:p>
        </w:tc>
        <w:tc>
          <w:tcPr>
            <w:tcW w:w="8185" w:type="dxa"/>
          </w:tcPr>
          <w:p w14:paraId="2A28BBB5" w14:textId="0566CB5F" w:rsidR="00D77A15" w:rsidRPr="00B12E69" w:rsidRDefault="00D77A15" w:rsidP="00CD32E4">
            <w:pPr>
              <w:rPr>
                <w:color w:val="auto"/>
              </w:rPr>
            </w:pPr>
            <w:r w:rsidRPr="00B12E69">
              <w:rPr>
                <w:color w:val="auto"/>
              </w:rPr>
              <w:t>Gout</w:t>
            </w:r>
          </w:p>
        </w:tc>
      </w:tr>
      <w:tr w:rsidR="00B12E69" w:rsidRPr="00B12E69" w14:paraId="357C781F" w14:textId="77777777" w:rsidTr="00D77A15">
        <w:tc>
          <w:tcPr>
            <w:tcW w:w="805" w:type="dxa"/>
          </w:tcPr>
          <w:p w14:paraId="113EC501" w14:textId="77777777" w:rsidR="00D77A15" w:rsidRPr="00B12E69" w:rsidRDefault="00D77A15" w:rsidP="00CD32E4">
            <w:pPr>
              <w:rPr>
                <w:color w:val="auto"/>
              </w:rPr>
            </w:pPr>
          </w:p>
        </w:tc>
        <w:tc>
          <w:tcPr>
            <w:tcW w:w="8185" w:type="dxa"/>
          </w:tcPr>
          <w:p w14:paraId="3018763B" w14:textId="49C1B2D9" w:rsidR="00D77A15" w:rsidRPr="00B12E69" w:rsidRDefault="00D77A15" w:rsidP="00CD32E4">
            <w:pPr>
              <w:rPr>
                <w:color w:val="auto"/>
              </w:rPr>
            </w:pPr>
            <w:r w:rsidRPr="00B12E69">
              <w:rPr>
                <w:color w:val="auto"/>
              </w:rPr>
              <w:t>Multiple Sclerosis</w:t>
            </w:r>
          </w:p>
        </w:tc>
      </w:tr>
      <w:tr w:rsidR="00B12E69" w:rsidRPr="00B12E69" w14:paraId="227BB705" w14:textId="77777777" w:rsidTr="00D77A15">
        <w:tc>
          <w:tcPr>
            <w:tcW w:w="805" w:type="dxa"/>
          </w:tcPr>
          <w:p w14:paraId="151FE951" w14:textId="77777777" w:rsidR="00D77A15" w:rsidRPr="00B12E69" w:rsidRDefault="00D77A15" w:rsidP="00CD32E4">
            <w:pPr>
              <w:rPr>
                <w:color w:val="auto"/>
              </w:rPr>
            </w:pPr>
          </w:p>
        </w:tc>
        <w:tc>
          <w:tcPr>
            <w:tcW w:w="8185" w:type="dxa"/>
          </w:tcPr>
          <w:p w14:paraId="044692D5" w14:textId="55F7F2A7" w:rsidR="00D77A15" w:rsidRPr="00B12E69" w:rsidRDefault="00D77A15" w:rsidP="00CD32E4">
            <w:pPr>
              <w:rPr>
                <w:color w:val="auto"/>
              </w:rPr>
            </w:pPr>
            <w:r w:rsidRPr="00B12E69">
              <w:rPr>
                <w:color w:val="auto"/>
              </w:rPr>
              <w:t>Poly</w:t>
            </w:r>
            <w:r w:rsidR="00B12E69">
              <w:rPr>
                <w:color w:val="auto"/>
              </w:rPr>
              <w:t>m</w:t>
            </w:r>
            <w:r w:rsidRPr="00B12E69">
              <w:rPr>
                <w:color w:val="auto"/>
              </w:rPr>
              <w:t>yalgia</w:t>
            </w:r>
          </w:p>
        </w:tc>
      </w:tr>
      <w:tr w:rsidR="00D77A15" w:rsidRPr="00B12E69" w14:paraId="3D3CB8FC" w14:textId="77777777" w:rsidTr="00D77A15">
        <w:tc>
          <w:tcPr>
            <w:tcW w:w="805" w:type="dxa"/>
          </w:tcPr>
          <w:p w14:paraId="5B04D4A4" w14:textId="77777777" w:rsidR="00D77A15" w:rsidRPr="00B12E69" w:rsidRDefault="00D77A15" w:rsidP="00CD32E4">
            <w:pPr>
              <w:rPr>
                <w:color w:val="auto"/>
              </w:rPr>
            </w:pPr>
          </w:p>
        </w:tc>
        <w:tc>
          <w:tcPr>
            <w:tcW w:w="8185" w:type="dxa"/>
          </w:tcPr>
          <w:p w14:paraId="635E8C64" w14:textId="460739AC" w:rsidR="00D77A15" w:rsidRPr="00B12E69" w:rsidRDefault="00D77A15" w:rsidP="00CD32E4">
            <w:pPr>
              <w:rPr>
                <w:color w:val="auto"/>
              </w:rPr>
            </w:pPr>
            <w:r w:rsidRPr="00B12E69">
              <w:rPr>
                <w:color w:val="auto"/>
              </w:rPr>
              <w:t>Psoriasis</w:t>
            </w:r>
          </w:p>
        </w:tc>
      </w:tr>
    </w:tbl>
    <w:p w14:paraId="2EFE17F2" w14:textId="1E7C607A" w:rsidR="00DF2D9A" w:rsidRPr="00B12E69" w:rsidRDefault="00DF2D9A" w:rsidP="00CD32E4">
      <w:pPr>
        <w:rPr>
          <w:b/>
          <w:color w:val="auto"/>
          <w:u w:val="single"/>
        </w:rPr>
      </w:pPr>
    </w:p>
    <w:p w14:paraId="65BBC7F4" w14:textId="2225CFE8" w:rsidR="00D77A15" w:rsidRPr="00B12E69" w:rsidRDefault="00D77A15" w:rsidP="00CD32E4">
      <w:pPr>
        <w:rPr>
          <w:b/>
          <w:color w:val="auto"/>
          <w:u w:val="single"/>
        </w:rPr>
      </w:pPr>
      <w:r w:rsidRPr="00B12E69">
        <w:rPr>
          <w:b/>
          <w:color w:val="auto"/>
          <w:u w:val="single"/>
        </w:rPr>
        <w:t>CARDIOVASCULAR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185"/>
      </w:tblGrid>
      <w:tr w:rsidR="00B12E69" w:rsidRPr="00B12E69" w14:paraId="1A080641" w14:textId="77777777" w:rsidTr="00D77A15">
        <w:tc>
          <w:tcPr>
            <w:tcW w:w="805" w:type="dxa"/>
          </w:tcPr>
          <w:p w14:paraId="2D85CBBF" w14:textId="77777777" w:rsidR="00D77A15" w:rsidRPr="00B12E69" w:rsidRDefault="00D77A15" w:rsidP="00CD32E4">
            <w:pPr>
              <w:rPr>
                <w:color w:val="auto"/>
              </w:rPr>
            </w:pPr>
          </w:p>
        </w:tc>
        <w:tc>
          <w:tcPr>
            <w:tcW w:w="8185" w:type="dxa"/>
          </w:tcPr>
          <w:p w14:paraId="00E63190" w14:textId="0AF8357B" w:rsidR="00D77A15" w:rsidRPr="00B12E69" w:rsidRDefault="00D77A15" w:rsidP="00CD32E4">
            <w:pPr>
              <w:rPr>
                <w:color w:val="auto"/>
              </w:rPr>
            </w:pPr>
            <w:r w:rsidRPr="00B12E69">
              <w:rPr>
                <w:color w:val="auto"/>
              </w:rPr>
              <w:t>Hyper</w:t>
            </w:r>
            <w:r w:rsidR="00B12E69">
              <w:rPr>
                <w:color w:val="auto"/>
              </w:rPr>
              <w:t>t</w:t>
            </w:r>
            <w:r w:rsidRPr="00B12E69">
              <w:rPr>
                <w:color w:val="auto"/>
              </w:rPr>
              <w:t>ension</w:t>
            </w:r>
          </w:p>
        </w:tc>
      </w:tr>
      <w:tr w:rsidR="00B12E69" w:rsidRPr="00B12E69" w14:paraId="44F5E865" w14:textId="77777777" w:rsidTr="00D77A15">
        <w:tc>
          <w:tcPr>
            <w:tcW w:w="805" w:type="dxa"/>
          </w:tcPr>
          <w:p w14:paraId="40E4B425" w14:textId="77777777" w:rsidR="00D77A15" w:rsidRPr="00B12E69" w:rsidRDefault="00D77A15" w:rsidP="00CD32E4">
            <w:pPr>
              <w:rPr>
                <w:color w:val="auto"/>
              </w:rPr>
            </w:pPr>
          </w:p>
        </w:tc>
        <w:tc>
          <w:tcPr>
            <w:tcW w:w="8185" w:type="dxa"/>
          </w:tcPr>
          <w:p w14:paraId="20DFCE31" w14:textId="5B5A95F8" w:rsidR="00D77A15" w:rsidRPr="00B12E69" w:rsidRDefault="00D77A15" w:rsidP="00CD32E4">
            <w:pPr>
              <w:rPr>
                <w:color w:val="auto"/>
              </w:rPr>
            </w:pPr>
            <w:r w:rsidRPr="00B12E69">
              <w:rPr>
                <w:color w:val="auto"/>
              </w:rPr>
              <w:t>High Cholesterol</w:t>
            </w:r>
          </w:p>
        </w:tc>
      </w:tr>
      <w:tr w:rsidR="00B12E69" w:rsidRPr="00B12E69" w14:paraId="01D0DD41" w14:textId="77777777" w:rsidTr="00D77A15">
        <w:tc>
          <w:tcPr>
            <w:tcW w:w="805" w:type="dxa"/>
          </w:tcPr>
          <w:p w14:paraId="28E1462E" w14:textId="77777777" w:rsidR="00D77A15" w:rsidRPr="00B12E69" w:rsidRDefault="00D77A15" w:rsidP="00CD32E4">
            <w:pPr>
              <w:rPr>
                <w:color w:val="auto"/>
              </w:rPr>
            </w:pPr>
          </w:p>
        </w:tc>
        <w:tc>
          <w:tcPr>
            <w:tcW w:w="8185" w:type="dxa"/>
          </w:tcPr>
          <w:p w14:paraId="654E243B" w14:textId="21F23CDB" w:rsidR="00D77A15" w:rsidRPr="00B12E69" w:rsidRDefault="00D77A15" w:rsidP="00CD32E4">
            <w:pPr>
              <w:rPr>
                <w:color w:val="auto"/>
              </w:rPr>
            </w:pPr>
            <w:r w:rsidRPr="00B12E69">
              <w:rPr>
                <w:color w:val="auto"/>
              </w:rPr>
              <w:t>Heart Attack</w:t>
            </w:r>
          </w:p>
        </w:tc>
      </w:tr>
      <w:tr w:rsidR="00B12E69" w:rsidRPr="00B12E69" w14:paraId="79761DDA" w14:textId="77777777" w:rsidTr="00D77A15">
        <w:tc>
          <w:tcPr>
            <w:tcW w:w="805" w:type="dxa"/>
          </w:tcPr>
          <w:p w14:paraId="44C4B6B8" w14:textId="77777777" w:rsidR="00D77A15" w:rsidRPr="00B12E69" w:rsidRDefault="00D77A15" w:rsidP="00CD32E4">
            <w:pPr>
              <w:rPr>
                <w:color w:val="auto"/>
              </w:rPr>
            </w:pPr>
          </w:p>
        </w:tc>
        <w:tc>
          <w:tcPr>
            <w:tcW w:w="8185" w:type="dxa"/>
          </w:tcPr>
          <w:p w14:paraId="49A27BD9" w14:textId="10550A5B" w:rsidR="00D77A15" w:rsidRPr="00B12E69" w:rsidRDefault="00D77A15" w:rsidP="00CD32E4">
            <w:pPr>
              <w:rPr>
                <w:color w:val="auto"/>
              </w:rPr>
            </w:pPr>
            <w:r w:rsidRPr="00B12E69">
              <w:rPr>
                <w:color w:val="auto"/>
              </w:rPr>
              <w:t>Stent</w:t>
            </w:r>
          </w:p>
        </w:tc>
      </w:tr>
      <w:tr w:rsidR="00B12E69" w:rsidRPr="00B12E69" w14:paraId="0D574B80" w14:textId="77777777" w:rsidTr="00D77A15">
        <w:tc>
          <w:tcPr>
            <w:tcW w:w="805" w:type="dxa"/>
          </w:tcPr>
          <w:p w14:paraId="43643539" w14:textId="77777777" w:rsidR="00D77A15" w:rsidRPr="00B12E69" w:rsidRDefault="00D77A15" w:rsidP="00CD32E4">
            <w:pPr>
              <w:rPr>
                <w:color w:val="auto"/>
              </w:rPr>
            </w:pPr>
          </w:p>
        </w:tc>
        <w:tc>
          <w:tcPr>
            <w:tcW w:w="8185" w:type="dxa"/>
          </w:tcPr>
          <w:p w14:paraId="765A9D73" w14:textId="72C641EE" w:rsidR="00D77A15" w:rsidRPr="00B12E69" w:rsidRDefault="00D77A15" w:rsidP="00CD32E4">
            <w:pPr>
              <w:rPr>
                <w:color w:val="auto"/>
              </w:rPr>
            </w:pPr>
            <w:r w:rsidRPr="00B12E69">
              <w:rPr>
                <w:color w:val="auto"/>
              </w:rPr>
              <w:t>Murmur</w:t>
            </w:r>
          </w:p>
        </w:tc>
      </w:tr>
      <w:tr w:rsidR="00B12E69" w:rsidRPr="00B12E69" w14:paraId="6122C1EC" w14:textId="77777777" w:rsidTr="00D77A15">
        <w:tc>
          <w:tcPr>
            <w:tcW w:w="805" w:type="dxa"/>
          </w:tcPr>
          <w:p w14:paraId="68F837C0" w14:textId="77777777" w:rsidR="00D77A15" w:rsidRPr="00B12E69" w:rsidRDefault="00D77A15" w:rsidP="00CD32E4">
            <w:pPr>
              <w:rPr>
                <w:color w:val="auto"/>
              </w:rPr>
            </w:pPr>
          </w:p>
        </w:tc>
        <w:tc>
          <w:tcPr>
            <w:tcW w:w="8185" w:type="dxa"/>
          </w:tcPr>
          <w:p w14:paraId="157FC12E" w14:textId="516BA6C4" w:rsidR="00D77A15" w:rsidRPr="00B12E69" w:rsidRDefault="00D77A15" w:rsidP="00CD32E4">
            <w:pPr>
              <w:rPr>
                <w:color w:val="auto"/>
              </w:rPr>
            </w:pPr>
            <w:r w:rsidRPr="00B12E69">
              <w:rPr>
                <w:color w:val="auto"/>
              </w:rPr>
              <w:t>Heart Failure</w:t>
            </w:r>
          </w:p>
        </w:tc>
      </w:tr>
      <w:tr w:rsidR="00B12E69" w:rsidRPr="00B12E69" w14:paraId="20A58803" w14:textId="77777777" w:rsidTr="00D77A15">
        <w:tc>
          <w:tcPr>
            <w:tcW w:w="805" w:type="dxa"/>
          </w:tcPr>
          <w:p w14:paraId="0D766E21" w14:textId="77777777" w:rsidR="00D77A15" w:rsidRPr="00B12E69" w:rsidRDefault="00D77A15" w:rsidP="00CD32E4">
            <w:pPr>
              <w:rPr>
                <w:color w:val="auto"/>
              </w:rPr>
            </w:pPr>
          </w:p>
        </w:tc>
        <w:tc>
          <w:tcPr>
            <w:tcW w:w="8185" w:type="dxa"/>
          </w:tcPr>
          <w:p w14:paraId="136B90FA" w14:textId="47D2789E" w:rsidR="00D77A15" w:rsidRPr="00B12E69" w:rsidRDefault="00D77A15" w:rsidP="00CD32E4">
            <w:pPr>
              <w:rPr>
                <w:color w:val="auto"/>
              </w:rPr>
            </w:pPr>
            <w:r w:rsidRPr="00B12E69">
              <w:rPr>
                <w:color w:val="auto"/>
              </w:rPr>
              <w:t>Stroke/TIA</w:t>
            </w:r>
          </w:p>
        </w:tc>
      </w:tr>
      <w:tr w:rsidR="00B12E69" w:rsidRPr="00B12E69" w14:paraId="79255430" w14:textId="77777777" w:rsidTr="00D77A15">
        <w:tc>
          <w:tcPr>
            <w:tcW w:w="805" w:type="dxa"/>
          </w:tcPr>
          <w:p w14:paraId="095F8F9E" w14:textId="77777777" w:rsidR="00D77A15" w:rsidRPr="00B12E69" w:rsidRDefault="00D77A15" w:rsidP="00CD32E4">
            <w:pPr>
              <w:rPr>
                <w:color w:val="auto"/>
              </w:rPr>
            </w:pPr>
          </w:p>
        </w:tc>
        <w:tc>
          <w:tcPr>
            <w:tcW w:w="8185" w:type="dxa"/>
          </w:tcPr>
          <w:p w14:paraId="3215608A" w14:textId="16FDCA79" w:rsidR="00D77A15" w:rsidRPr="00B12E69" w:rsidRDefault="00D77A15" w:rsidP="00CD32E4">
            <w:pPr>
              <w:rPr>
                <w:color w:val="auto"/>
              </w:rPr>
            </w:pPr>
            <w:r w:rsidRPr="00B12E69">
              <w:rPr>
                <w:color w:val="auto"/>
              </w:rPr>
              <w:t>Arrhythmia</w:t>
            </w:r>
          </w:p>
        </w:tc>
      </w:tr>
      <w:tr w:rsidR="00B12E69" w:rsidRPr="00B12E69" w14:paraId="64B0D5AC" w14:textId="77777777" w:rsidTr="00D77A15">
        <w:tc>
          <w:tcPr>
            <w:tcW w:w="805" w:type="dxa"/>
          </w:tcPr>
          <w:p w14:paraId="281BAF46" w14:textId="77777777" w:rsidR="00D77A15" w:rsidRPr="00B12E69" w:rsidRDefault="00D77A15" w:rsidP="00CD32E4">
            <w:pPr>
              <w:rPr>
                <w:color w:val="auto"/>
              </w:rPr>
            </w:pPr>
          </w:p>
        </w:tc>
        <w:tc>
          <w:tcPr>
            <w:tcW w:w="8185" w:type="dxa"/>
          </w:tcPr>
          <w:p w14:paraId="491FD164" w14:textId="7C820147" w:rsidR="00D77A15" w:rsidRPr="00B12E69" w:rsidRDefault="00D77A15" w:rsidP="00CD32E4">
            <w:pPr>
              <w:rPr>
                <w:color w:val="auto"/>
              </w:rPr>
            </w:pPr>
            <w:r w:rsidRPr="00B12E69">
              <w:rPr>
                <w:color w:val="auto"/>
              </w:rPr>
              <w:t xml:space="preserve">Atrial Fibrillation </w:t>
            </w:r>
          </w:p>
        </w:tc>
      </w:tr>
    </w:tbl>
    <w:p w14:paraId="71F111F1" w14:textId="1C1FC53D" w:rsidR="00DF2D9A" w:rsidRPr="00B12E69" w:rsidRDefault="00DF2D9A" w:rsidP="00DF2D9A">
      <w:pPr>
        <w:spacing w:after="0"/>
        <w:jc w:val="center"/>
        <w:rPr>
          <w:b/>
          <w:color w:val="auto"/>
          <w:sz w:val="18"/>
          <w:szCs w:val="18"/>
          <w:u w:val="single"/>
        </w:rPr>
      </w:pPr>
      <w:r w:rsidRPr="00B12E69">
        <w:rPr>
          <w:b/>
          <w:color w:val="auto"/>
          <w:u w:val="single"/>
        </w:rPr>
        <w:lastRenderedPageBreak/>
        <w:t xml:space="preserve">PATIENT MEDICAL HISTORY </w:t>
      </w:r>
      <w:r w:rsidR="005317E8">
        <w:rPr>
          <w:b/>
          <w:color w:val="auto"/>
          <w:u w:val="single"/>
        </w:rPr>
        <w:t>(</w:t>
      </w:r>
      <w:r w:rsidRPr="00B12E69">
        <w:rPr>
          <w:b/>
          <w:color w:val="auto"/>
          <w:sz w:val="18"/>
          <w:szCs w:val="18"/>
          <w:u w:val="single"/>
        </w:rPr>
        <w:t>Continued</w:t>
      </w:r>
      <w:r w:rsidR="005317E8">
        <w:rPr>
          <w:b/>
          <w:color w:val="auto"/>
          <w:sz w:val="18"/>
          <w:szCs w:val="18"/>
          <w:u w:val="single"/>
        </w:rPr>
        <w:t>)</w:t>
      </w:r>
    </w:p>
    <w:p w14:paraId="484A4176" w14:textId="77777777" w:rsidR="00DF2D9A" w:rsidRDefault="00DF2D9A" w:rsidP="00DF2D9A">
      <w:pPr>
        <w:spacing w:after="0"/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  <w:u w:val="single"/>
        </w:rPr>
        <w:t>(</w:t>
      </w:r>
      <w:r w:rsidRPr="00CD32E4">
        <w:rPr>
          <w:b/>
          <w:color w:val="FF0000"/>
          <w:sz w:val="18"/>
          <w:szCs w:val="18"/>
        </w:rPr>
        <w:t xml:space="preserve">Please Print and Check All Applicable) </w:t>
      </w:r>
    </w:p>
    <w:p w14:paraId="63BE2FE5" w14:textId="15904621" w:rsidR="00DF2D9A" w:rsidRPr="00CA57FF" w:rsidRDefault="00DF2D9A" w:rsidP="00DF2D9A">
      <w:pPr>
        <w:spacing w:after="0"/>
        <w:jc w:val="center"/>
        <w:rPr>
          <w:b/>
          <w:color w:val="auto"/>
          <w:sz w:val="18"/>
          <w:szCs w:val="18"/>
        </w:rPr>
      </w:pPr>
      <w:r w:rsidRPr="00CA57FF">
        <w:rPr>
          <w:b/>
          <w:color w:val="auto"/>
          <w:sz w:val="18"/>
          <w:szCs w:val="18"/>
        </w:rPr>
        <w:t xml:space="preserve">Page </w:t>
      </w:r>
      <w:r>
        <w:rPr>
          <w:b/>
          <w:color w:val="auto"/>
          <w:sz w:val="18"/>
          <w:szCs w:val="18"/>
        </w:rPr>
        <w:t>2</w:t>
      </w:r>
      <w:r w:rsidRPr="00CA57FF">
        <w:rPr>
          <w:b/>
          <w:color w:val="auto"/>
          <w:sz w:val="18"/>
          <w:szCs w:val="18"/>
        </w:rPr>
        <w:t xml:space="preserve"> of </w:t>
      </w:r>
      <w:r w:rsidR="00A01313">
        <w:rPr>
          <w:b/>
          <w:color w:val="auto"/>
          <w:sz w:val="18"/>
          <w:szCs w:val="18"/>
        </w:rPr>
        <w:t>7</w:t>
      </w:r>
      <w:r w:rsidRPr="00CA57FF">
        <w:rPr>
          <w:b/>
          <w:color w:val="auto"/>
          <w:sz w:val="18"/>
          <w:szCs w:val="18"/>
        </w:rPr>
        <w:t xml:space="preserve"> </w:t>
      </w:r>
    </w:p>
    <w:p w14:paraId="1E4F54A7" w14:textId="77777777" w:rsidR="00DF2D9A" w:rsidRDefault="00DF2D9A" w:rsidP="00DF2D9A"/>
    <w:p w14:paraId="486A0A1E" w14:textId="1C44BC4E" w:rsidR="00DF2D9A" w:rsidRPr="00B12E69" w:rsidRDefault="00DF2D9A" w:rsidP="004002F8">
      <w:pPr>
        <w:jc w:val="center"/>
        <w:rPr>
          <w:b/>
          <w:color w:val="auto"/>
          <w:sz w:val="20"/>
          <w:szCs w:val="20"/>
        </w:rPr>
      </w:pPr>
      <w:r w:rsidRPr="00B12E69">
        <w:rPr>
          <w:b/>
          <w:color w:val="auto"/>
        </w:rPr>
        <w:t>NAME: __________________________________</w:t>
      </w:r>
    </w:p>
    <w:p w14:paraId="43170130" w14:textId="0AFA79BC" w:rsidR="00D77A15" w:rsidRPr="00B12E69" w:rsidRDefault="00DF2D9A" w:rsidP="00CD32E4">
      <w:pPr>
        <w:rPr>
          <w:b/>
          <w:color w:val="auto"/>
          <w:u w:val="single"/>
        </w:rPr>
      </w:pPr>
      <w:r w:rsidRPr="00B12E69">
        <w:rPr>
          <w:b/>
          <w:color w:val="auto"/>
          <w:u w:val="single"/>
        </w:rPr>
        <w:t>CARDIOVASCULAR (</w:t>
      </w:r>
      <w:r w:rsidRPr="00B12E69">
        <w:rPr>
          <w:b/>
          <w:color w:val="auto"/>
          <w:sz w:val="18"/>
          <w:szCs w:val="18"/>
          <w:u w:val="single"/>
        </w:rPr>
        <w:t xml:space="preserve">CONTINUED)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185"/>
      </w:tblGrid>
      <w:tr w:rsidR="00B12E69" w:rsidRPr="00B12E69" w14:paraId="2491E246" w14:textId="77777777" w:rsidTr="00DF2D9A">
        <w:trPr>
          <w:trHeight w:val="188"/>
        </w:trPr>
        <w:tc>
          <w:tcPr>
            <w:tcW w:w="805" w:type="dxa"/>
          </w:tcPr>
          <w:p w14:paraId="29CD40A5" w14:textId="77777777" w:rsidR="00DF2D9A" w:rsidRPr="00B12E69" w:rsidRDefault="00DF2D9A" w:rsidP="00CD32E4">
            <w:pPr>
              <w:rPr>
                <w:color w:val="auto"/>
              </w:rPr>
            </w:pPr>
          </w:p>
        </w:tc>
        <w:tc>
          <w:tcPr>
            <w:tcW w:w="8185" w:type="dxa"/>
          </w:tcPr>
          <w:p w14:paraId="4235C9F7" w14:textId="5D1D07C8" w:rsidR="00DF2D9A" w:rsidRPr="00B12E69" w:rsidRDefault="00DF2D9A" w:rsidP="00CD32E4">
            <w:pPr>
              <w:rPr>
                <w:color w:val="auto"/>
              </w:rPr>
            </w:pPr>
            <w:r w:rsidRPr="00B12E69">
              <w:rPr>
                <w:color w:val="auto"/>
              </w:rPr>
              <w:t xml:space="preserve">Fainting Spells </w:t>
            </w:r>
          </w:p>
        </w:tc>
      </w:tr>
      <w:tr w:rsidR="00B12E69" w:rsidRPr="00B12E69" w14:paraId="0F2D77A5" w14:textId="77777777" w:rsidTr="00DF2D9A">
        <w:tc>
          <w:tcPr>
            <w:tcW w:w="805" w:type="dxa"/>
          </w:tcPr>
          <w:p w14:paraId="0BA24D3B" w14:textId="77777777" w:rsidR="00DF2D9A" w:rsidRPr="00B12E69" w:rsidRDefault="00DF2D9A" w:rsidP="00CD32E4">
            <w:pPr>
              <w:rPr>
                <w:color w:val="auto"/>
              </w:rPr>
            </w:pPr>
          </w:p>
        </w:tc>
        <w:tc>
          <w:tcPr>
            <w:tcW w:w="8185" w:type="dxa"/>
          </w:tcPr>
          <w:p w14:paraId="6C7993F1" w14:textId="78697DFF" w:rsidR="00DF2D9A" w:rsidRPr="00B12E69" w:rsidRDefault="00DF2D9A" w:rsidP="00CD32E4">
            <w:pPr>
              <w:rPr>
                <w:color w:val="auto"/>
              </w:rPr>
            </w:pPr>
            <w:r w:rsidRPr="00B12E69">
              <w:rPr>
                <w:color w:val="auto"/>
              </w:rPr>
              <w:t>Heart Valve Disease</w:t>
            </w:r>
          </w:p>
        </w:tc>
      </w:tr>
      <w:tr w:rsidR="00DF2D9A" w:rsidRPr="00B12E69" w14:paraId="67AFC7E2" w14:textId="77777777" w:rsidTr="00DF2D9A">
        <w:tc>
          <w:tcPr>
            <w:tcW w:w="805" w:type="dxa"/>
          </w:tcPr>
          <w:p w14:paraId="5E53A86A" w14:textId="77777777" w:rsidR="00DF2D9A" w:rsidRPr="00B12E69" w:rsidRDefault="00DF2D9A" w:rsidP="00CD32E4">
            <w:pPr>
              <w:rPr>
                <w:color w:val="auto"/>
              </w:rPr>
            </w:pPr>
          </w:p>
        </w:tc>
        <w:tc>
          <w:tcPr>
            <w:tcW w:w="8185" w:type="dxa"/>
          </w:tcPr>
          <w:p w14:paraId="4A70E28B" w14:textId="77EEE075" w:rsidR="00DF2D9A" w:rsidRPr="00B12E69" w:rsidRDefault="00DF2D9A" w:rsidP="00CD32E4">
            <w:pPr>
              <w:rPr>
                <w:color w:val="auto"/>
              </w:rPr>
            </w:pPr>
            <w:r w:rsidRPr="00B12E69">
              <w:rPr>
                <w:color w:val="auto"/>
              </w:rPr>
              <w:t>Pacemaker/Defibrillator</w:t>
            </w:r>
          </w:p>
        </w:tc>
      </w:tr>
    </w:tbl>
    <w:p w14:paraId="10B847C4" w14:textId="77777777" w:rsidR="00DF2D9A" w:rsidRPr="00B12E69" w:rsidRDefault="00DF2D9A" w:rsidP="00CD32E4">
      <w:pPr>
        <w:rPr>
          <w:color w:val="auto"/>
        </w:rPr>
      </w:pPr>
    </w:p>
    <w:p w14:paraId="40CFC42B" w14:textId="083D79FC" w:rsidR="00D77A15" w:rsidRPr="00B12E69" w:rsidRDefault="00D77A15" w:rsidP="00CD32E4">
      <w:pPr>
        <w:rPr>
          <w:b/>
          <w:color w:val="auto"/>
          <w:u w:val="single"/>
        </w:rPr>
      </w:pPr>
      <w:r w:rsidRPr="00B12E69">
        <w:rPr>
          <w:b/>
          <w:color w:val="auto"/>
          <w:u w:val="single"/>
        </w:rPr>
        <w:t>ENDOCRINE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185"/>
      </w:tblGrid>
      <w:tr w:rsidR="00B12E69" w:rsidRPr="00B12E69" w14:paraId="0D7AA23D" w14:textId="77777777" w:rsidTr="00D77A15">
        <w:tc>
          <w:tcPr>
            <w:tcW w:w="805" w:type="dxa"/>
          </w:tcPr>
          <w:p w14:paraId="13A4E6B0" w14:textId="77777777" w:rsidR="00D77A15" w:rsidRPr="00B12E69" w:rsidRDefault="00D77A15" w:rsidP="00CD32E4">
            <w:pPr>
              <w:rPr>
                <w:color w:val="auto"/>
              </w:rPr>
            </w:pPr>
          </w:p>
        </w:tc>
        <w:tc>
          <w:tcPr>
            <w:tcW w:w="8185" w:type="dxa"/>
          </w:tcPr>
          <w:p w14:paraId="3832BC9D" w14:textId="6CB73B8A" w:rsidR="00D77A15" w:rsidRPr="00B12E69" w:rsidRDefault="00D77A15" w:rsidP="00CD32E4">
            <w:pPr>
              <w:rPr>
                <w:color w:val="auto"/>
              </w:rPr>
            </w:pPr>
            <w:r w:rsidRPr="00B12E69">
              <w:rPr>
                <w:color w:val="auto"/>
              </w:rPr>
              <w:t>Diabetes</w:t>
            </w:r>
          </w:p>
        </w:tc>
      </w:tr>
      <w:tr w:rsidR="00B12E69" w:rsidRPr="00B12E69" w14:paraId="18ED1F2F" w14:textId="77777777" w:rsidTr="00D77A15">
        <w:tc>
          <w:tcPr>
            <w:tcW w:w="805" w:type="dxa"/>
          </w:tcPr>
          <w:p w14:paraId="34AEB16A" w14:textId="77777777" w:rsidR="00D77A15" w:rsidRPr="00B12E69" w:rsidRDefault="00D77A15" w:rsidP="00CD32E4">
            <w:pPr>
              <w:rPr>
                <w:color w:val="auto"/>
              </w:rPr>
            </w:pPr>
          </w:p>
        </w:tc>
        <w:tc>
          <w:tcPr>
            <w:tcW w:w="8185" w:type="dxa"/>
          </w:tcPr>
          <w:p w14:paraId="2CD8EC47" w14:textId="6358093A" w:rsidR="00D77A15" w:rsidRPr="00B12E69" w:rsidRDefault="00D77A15" w:rsidP="00CD32E4">
            <w:pPr>
              <w:rPr>
                <w:color w:val="auto"/>
              </w:rPr>
            </w:pPr>
            <w:r w:rsidRPr="00B12E69">
              <w:rPr>
                <w:color w:val="auto"/>
              </w:rPr>
              <w:t>Osteo</w:t>
            </w:r>
            <w:r w:rsidR="0034710F" w:rsidRPr="00B12E69">
              <w:rPr>
                <w:color w:val="auto"/>
              </w:rPr>
              <w:t>porosis</w:t>
            </w:r>
          </w:p>
        </w:tc>
      </w:tr>
      <w:tr w:rsidR="00D77A15" w:rsidRPr="00B12E69" w14:paraId="34215430" w14:textId="77777777" w:rsidTr="00D77A15">
        <w:tc>
          <w:tcPr>
            <w:tcW w:w="805" w:type="dxa"/>
          </w:tcPr>
          <w:p w14:paraId="5BD21B2D" w14:textId="77777777" w:rsidR="00D77A15" w:rsidRPr="00B12E69" w:rsidRDefault="00D77A15" w:rsidP="00CD32E4">
            <w:pPr>
              <w:rPr>
                <w:color w:val="auto"/>
              </w:rPr>
            </w:pPr>
          </w:p>
        </w:tc>
        <w:tc>
          <w:tcPr>
            <w:tcW w:w="8185" w:type="dxa"/>
          </w:tcPr>
          <w:p w14:paraId="266963AB" w14:textId="3033B5AA" w:rsidR="0034710F" w:rsidRPr="00B12E69" w:rsidRDefault="0034710F" w:rsidP="00CD32E4">
            <w:pPr>
              <w:rPr>
                <w:color w:val="auto"/>
              </w:rPr>
            </w:pPr>
            <w:r w:rsidRPr="00B12E69">
              <w:rPr>
                <w:color w:val="auto"/>
              </w:rPr>
              <w:t>Thyroid Disorder</w:t>
            </w:r>
          </w:p>
        </w:tc>
      </w:tr>
    </w:tbl>
    <w:p w14:paraId="550F9836" w14:textId="2B47BE85" w:rsidR="000705D4" w:rsidRPr="00B12E69" w:rsidRDefault="000705D4" w:rsidP="00CD32E4">
      <w:pPr>
        <w:rPr>
          <w:color w:val="auto"/>
        </w:rPr>
      </w:pPr>
    </w:p>
    <w:p w14:paraId="7A64BBA5" w14:textId="4A495493" w:rsidR="00657493" w:rsidRPr="00B12E69" w:rsidRDefault="00DF2D9A" w:rsidP="00CD32E4">
      <w:pPr>
        <w:rPr>
          <w:b/>
          <w:color w:val="auto"/>
          <w:u w:val="single"/>
        </w:rPr>
      </w:pPr>
      <w:r w:rsidRPr="00B12E69">
        <w:rPr>
          <w:b/>
          <w:color w:val="auto"/>
          <w:u w:val="single"/>
        </w:rPr>
        <w:t>EARS NOSE THROAT (</w:t>
      </w:r>
      <w:r w:rsidR="00657493" w:rsidRPr="00B12E69">
        <w:rPr>
          <w:b/>
          <w:color w:val="auto"/>
          <w:u w:val="single"/>
        </w:rPr>
        <w:t>ENT</w:t>
      </w:r>
      <w:r w:rsidRPr="00B12E69">
        <w:rPr>
          <w:b/>
          <w:color w:val="auto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185"/>
      </w:tblGrid>
      <w:tr w:rsidR="00B12E69" w:rsidRPr="00B12E69" w14:paraId="12171348" w14:textId="77777777" w:rsidTr="0043071E">
        <w:tc>
          <w:tcPr>
            <w:tcW w:w="805" w:type="dxa"/>
          </w:tcPr>
          <w:p w14:paraId="64784EED" w14:textId="77777777" w:rsidR="00657493" w:rsidRPr="00B12E69" w:rsidRDefault="00657493" w:rsidP="00CD32E4">
            <w:pPr>
              <w:rPr>
                <w:color w:val="auto"/>
              </w:rPr>
            </w:pPr>
          </w:p>
        </w:tc>
        <w:tc>
          <w:tcPr>
            <w:tcW w:w="8185" w:type="dxa"/>
          </w:tcPr>
          <w:p w14:paraId="7678C47E" w14:textId="16CE078D" w:rsidR="00657493" w:rsidRPr="00B12E69" w:rsidRDefault="0043071E" w:rsidP="00CD32E4">
            <w:pPr>
              <w:rPr>
                <w:color w:val="auto"/>
              </w:rPr>
            </w:pPr>
            <w:r w:rsidRPr="00B12E69">
              <w:rPr>
                <w:color w:val="auto"/>
              </w:rPr>
              <w:t>Glaucoma</w:t>
            </w:r>
          </w:p>
        </w:tc>
      </w:tr>
      <w:tr w:rsidR="00B12E69" w:rsidRPr="00B12E69" w14:paraId="06651C14" w14:textId="77777777" w:rsidTr="0043071E">
        <w:tc>
          <w:tcPr>
            <w:tcW w:w="805" w:type="dxa"/>
          </w:tcPr>
          <w:p w14:paraId="1A4B6E3A" w14:textId="77777777" w:rsidR="00657493" w:rsidRPr="00B12E69" w:rsidRDefault="00657493" w:rsidP="00CD32E4">
            <w:pPr>
              <w:rPr>
                <w:color w:val="auto"/>
              </w:rPr>
            </w:pPr>
          </w:p>
        </w:tc>
        <w:tc>
          <w:tcPr>
            <w:tcW w:w="8185" w:type="dxa"/>
          </w:tcPr>
          <w:p w14:paraId="5AD05BF8" w14:textId="41B78996" w:rsidR="00657493" w:rsidRPr="00B12E69" w:rsidRDefault="0043071E" w:rsidP="00CD32E4">
            <w:pPr>
              <w:rPr>
                <w:color w:val="auto"/>
              </w:rPr>
            </w:pPr>
            <w:r w:rsidRPr="00B12E69">
              <w:rPr>
                <w:color w:val="auto"/>
              </w:rPr>
              <w:t>Cataracts</w:t>
            </w:r>
          </w:p>
        </w:tc>
      </w:tr>
      <w:tr w:rsidR="00B12E69" w:rsidRPr="00B12E69" w14:paraId="4E4C8B14" w14:textId="77777777" w:rsidTr="0043071E">
        <w:tc>
          <w:tcPr>
            <w:tcW w:w="805" w:type="dxa"/>
          </w:tcPr>
          <w:p w14:paraId="6FF2DCB7" w14:textId="77777777" w:rsidR="00657493" w:rsidRPr="00B12E69" w:rsidRDefault="00657493" w:rsidP="00CD32E4">
            <w:pPr>
              <w:rPr>
                <w:color w:val="auto"/>
              </w:rPr>
            </w:pPr>
          </w:p>
        </w:tc>
        <w:tc>
          <w:tcPr>
            <w:tcW w:w="8185" w:type="dxa"/>
          </w:tcPr>
          <w:p w14:paraId="530A5430" w14:textId="54A64FDC" w:rsidR="00657493" w:rsidRPr="00B12E69" w:rsidRDefault="0043071E" w:rsidP="00CD32E4">
            <w:pPr>
              <w:rPr>
                <w:color w:val="auto"/>
              </w:rPr>
            </w:pPr>
            <w:r w:rsidRPr="00B12E69">
              <w:rPr>
                <w:color w:val="auto"/>
              </w:rPr>
              <w:t>Hearing Loss</w:t>
            </w:r>
          </w:p>
        </w:tc>
      </w:tr>
      <w:tr w:rsidR="00B12E69" w:rsidRPr="00B12E69" w14:paraId="606EF4A1" w14:textId="77777777" w:rsidTr="0043071E">
        <w:tc>
          <w:tcPr>
            <w:tcW w:w="805" w:type="dxa"/>
          </w:tcPr>
          <w:p w14:paraId="69806FB4" w14:textId="77777777" w:rsidR="00657493" w:rsidRPr="00B12E69" w:rsidRDefault="00657493" w:rsidP="00CD32E4">
            <w:pPr>
              <w:rPr>
                <w:color w:val="auto"/>
              </w:rPr>
            </w:pPr>
          </w:p>
        </w:tc>
        <w:tc>
          <w:tcPr>
            <w:tcW w:w="8185" w:type="dxa"/>
          </w:tcPr>
          <w:p w14:paraId="7F4A4CBD" w14:textId="2668E815" w:rsidR="00657493" w:rsidRPr="00B12E69" w:rsidRDefault="0043071E" w:rsidP="00CD32E4">
            <w:pPr>
              <w:rPr>
                <w:color w:val="auto"/>
              </w:rPr>
            </w:pPr>
            <w:r w:rsidRPr="00B12E69">
              <w:rPr>
                <w:color w:val="auto"/>
              </w:rPr>
              <w:t xml:space="preserve">Macular Degeneration </w:t>
            </w:r>
          </w:p>
        </w:tc>
      </w:tr>
      <w:tr w:rsidR="00B12E69" w:rsidRPr="00B12E69" w14:paraId="1D0FAD88" w14:textId="77777777" w:rsidTr="0043071E">
        <w:tc>
          <w:tcPr>
            <w:tcW w:w="805" w:type="dxa"/>
          </w:tcPr>
          <w:p w14:paraId="1BABBC00" w14:textId="77777777" w:rsidR="00657493" w:rsidRPr="00B12E69" w:rsidRDefault="00657493" w:rsidP="00CD32E4">
            <w:pPr>
              <w:rPr>
                <w:color w:val="auto"/>
              </w:rPr>
            </w:pPr>
          </w:p>
        </w:tc>
        <w:tc>
          <w:tcPr>
            <w:tcW w:w="8185" w:type="dxa"/>
          </w:tcPr>
          <w:p w14:paraId="26581AFA" w14:textId="1EFFCBE1" w:rsidR="0043071E" w:rsidRPr="00B12E69" w:rsidRDefault="0043071E" w:rsidP="00CD32E4">
            <w:pPr>
              <w:rPr>
                <w:color w:val="auto"/>
              </w:rPr>
            </w:pPr>
            <w:r w:rsidRPr="00B12E69">
              <w:rPr>
                <w:color w:val="auto"/>
              </w:rPr>
              <w:t>Visual Problems</w:t>
            </w:r>
          </w:p>
        </w:tc>
      </w:tr>
      <w:tr w:rsidR="00657493" w:rsidRPr="00B12E69" w14:paraId="72CAB7CB" w14:textId="77777777" w:rsidTr="0043071E">
        <w:tc>
          <w:tcPr>
            <w:tcW w:w="805" w:type="dxa"/>
          </w:tcPr>
          <w:p w14:paraId="7D810388" w14:textId="77777777" w:rsidR="00657493" w:rsidRPr="00B12E69" w:rsidRDefault="00657493" w:rsidP="00CD32E4">
            <w:pPr>
              <w:rPr>
                <w:color w:val="auto"/>
              </w:rPr>
            </w:pPr>
          </w:p>
        </w:tc>
        <w:tc>
          <w:tcPr>
            <w:tcW w:w="8185" w:type="dxa"/>
          </w:tcPr>
          <w:p w14:paraId="59718366" w14:textId="46052FB7" w:rsidR="00657493" w:rsidRPr="00B12E69" w:rsidRDefault="0043071E" w:rsidP="00CD32E4">
            <w:pPr>
              <w:rPr>
                <w:color w:val="auto"/>
              </w:rPr>
            </w:pPr>
            <w:r w:rsidRPr="00B12E69">
              <w:rPr>
                <w:color w:val="auto"/>
              </w:rPr>
              <w:t>Diabetic Retinopathy</w:t>
            </w:r>
          </w:p>
        </w:tc>
      </w:tr>
    </w:tbl>
    <w:p w14:paraId="2D32E61F" w14:textId="52192FB3" w:rsidR="00657493" w:rsidRPr="00B12E69" w:rsidRDefault="00657493" w:rsidP="00CD32E4">
      <w:pPr>
        <w:rPr>
          <w:color w:val="auto"/>
        </w:rPr>
      </w:pPr>
    </w:p>
    <w:p w14:paraId="449CA0A8" w14:textId="4ED49EF1" w:rsidR="000705D4" w:rsidRPr="00B12E69" w:rsidRDefault="0034710F" w:rsidP="00CD32E4">
      <w:pPr>
        <w:rPr>
          <w:b/>
          <w:color w:val="auto"/>
          <w:u w:val="single"/>
        </w:rPr>
      </w:pPr>
      <w:r w:rsidRPr="00B12E69">
        <w:rPr>
          <w:b/>
          <w:color w:val="auto"/>
          <w:u w:val="single"/>
        </w:rPr>
        <w:t>GASTROINTESTINAL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095"/>
      </w:tblGrid>
      <w:tr w:rsidR="00B12E69" w:rsidRPr="00B12E69" w14:paraId="6E0BDD16" w14:textId="77777777" w:rsidTr="0034710F">
        <w:tc>
          <w:tcPr>
            <w:tcW w:w="895" w:type="dxa"/>
          </w:tcPr>
          <w:p w14:paraId="2D1EFAA8" w14:textId="77777777" w:rsidR="0034710F" w:rsidRPr="00B12E69" w:rsidRDefault="0034710F" w:rsidP="00CD32E4">
            <w:pPr>
              <w:rPr>
                <w:color w:val="auto"/>
              </w:rPr>
            </w:pPr>
          </w:p>
        </w:tc>
        <w:tc>
          <w:tcPr>
            <w:tcW w:w="8095" w:type="dxa"/>
          </w:tcPr>
          <w:p w14:paraId="1882D401" w14:textId="7BCCFF00" w:rsidR="0034710F" w:rsidRPr="00B12E69" w:rsidRDefault="0034710F" w:rsidP="00CD32E4">
            <w:pPr>
              <w:rPr>
                <w:color w:val="auto"/>
              </w:rPr>
            </w:pPr>
            <w:r w:rsidRPr="00B12E69">
              <w:rPr>
                <w:color w:val="auto"/>
              </w:rPr>
              <w:t>GERD</w:t>
            </w:r>
          </w:p>
        </w:tc>
      </w:tr>
      <w:tr w:rsidR="00B12E69" w:rsidRPr="00B12E69" w14:paraId="0CF266C6" w14:textId="77777777" w:rsidTr="0034710F">
        <w:tc>
          <w:tcPr>
            <w:tcW w:w="895" w:type="dxa"/>
          </w:tcPr>
          <w:p w14:paraId="582D9412" w14:textId="77777777" w:rsidR="0034710F" w:rsidRPr="00B12E69" w:rsidRDefault="0034710F" w:rsidP="00CD32E4">
            <w:pPr>
              <w:rPr>
                <w:color w:val="auto"/>
              </w:rPr>
            </w:pPr>
          </w:p>
        </w:tc>
        <w:tc>
          <w:tcPr>
            <w:tcW w:w="8095" w:type="dxa"/>
          </w:tcPr>
          <w:p w14:paraId="679652C6" w14:textId="022C69D8" w:rsidR="0034710F" w:rsidRPr="00B12E69" w:rsidRDefault="0034710F" w:rsidP="00CD32E4">
            <w:pPr>
              <w:rPr>
                <w:color w:val="auto"/>
              </w:rPr>
            </w:pPr>
            <w:r w:rsidRPr="00B12E69">
              <w:rPr>
                <w:color w:val="auto"/>
              </w:rPr>
              <w:t>Peptic Ulcer</w:t>
            </w:r>
          </w:p>
        </w:tc>
      </w:tr>
      <w:tr w:rsidR="00B12E69" w:rsidRPr="00B12E69" w14:paraId="551DE0B2" w14:textId="77777777" w:rsidTr="0034710F">
        <w:tc>
          <w:tcPr>
            <w:tcW w:w="895" w:type="dxa"/>
          </w:tcPr>
          <w:p w14:paraId="4A5D8289" w14:textId="77777777" w:rsidR="0034710F" w:rsidRPr="00B12E69" w:rsidRDefault="0034710F" w:rsidP="00CD32E4">
            <w:pPr>
              <w:rPr>
                <w:color w:val="auto"/>
              </w:rPr>
            </w:pPr>
          </w:p>
        </w:tc>
        <w:tc>
          <w:tcPr>
            <w:tcW w:w="8095" w:type="dxa"/>
          </w:tcPr>
          <w:p w14:paraId="00659BFD" w14:textId="4BCBB98A" w:rsidR="0034710F" w:rsidRPr="00B12E69" w:rsidRDefault="0034710F" w:rsidP="00CD32E4">
            <w:pPr>
              <w:rPr>
                <w:color w:val="auto"/>
              </w:rPr>
            </w:pPr>
            <w:r w:rsidRPr="00B12E69">
              <w:rPr>
                <w:color w:val="auto"/>
              </w:rPr>
              <w:t>Crohn/Colitis/IBS</w:t>
            </w:r>
          </w:p>
        </w:tc>
      </w:tr>
      <w:tr w:rsidR="00B12E69" w:rsidRPr="00B12E69" w14:paraId="59B03925" w14:textId="77777777" w:rsidTr="0034710F">
        <w:tc>
          <w:tcPr>
            <w:tcW w:w="895" w:type="dxa"/>
          </w:tcPr>
          <w:p w14:paraId="7641F7CF" w14:textId="77777777" w:rsidR="0034710F" w:rsidRPr="00B12E69" w:rsidRDefault="0034710F" w:rsidP="00CD32E4">
            <w:pPr>
              <w:rPr>
                <w:color w:val="auto"/>
              </w:rPr>
            </w:pPr>
          </w:p>
        </w:tc>
        <w:tc>
          <w:tcPr>
            <w:tcW w:w="8095" w:type="dxa"/>
          </w:tcPr>
          <w:p w14:paraId="5BCCC50C" w14:textId="636823D1" w:rsidR="0034710F" w:rsidRPr="00B12E69" w:rsidRDefault="0034710F" w:rsidP="00CD32E4">
            <w:pPr>
              <w:rPr>
                <w:color w:val="auto"/>
              </w:rPr>
            </w:pPr>
            <w:r w:rsidRPr="00B12E69">
              <w:rPr>
                <w:color w:val="auto"/>
              </w:rPr>
              <w:t>Hemorrhoids</w:t>
            </w:r>
          </w:p>
        </w:tc>
      </w:tr>
      <w:tr w:rsidR="00B12E69" w:rsidRPr="00B12E69" w14:paraId="7A874CDD" w14:textId="77777777" w:rsidTr="0034710F">
        <w:tc>
          <w:tcPr>
            <w:tcW w:w="895" w:type="dxa"/>
          </w:tcPr>
          <w:p w14:paraId="588D2DD6" w14:textId="77777777" w:rsidR="0034710F" w:rsidRPr="00B12E69" w:rsidRDefault="0034710F" w:rsidP="00CD32E4">
            <w:pPr>
              <w:rPr>
                <w:color w:val="auto"/>
              </w:rPr>
            </w:pPr>
          </w:p>
        </w:tc>
        <w:tc>
          <w:tcPr>
            <w:tcW w:w="8095" w:type="dxa"/>
          </w:tcPr>
          <w:p w14:paraId="3B244C13" w14:textId="45160500" w:rsidR="0034710F" w:rsidRPr="00B12E69" w:rsidRDefault="00CA57FF" w:rsidP="00CD32E4">
            <w:pPr>
              <w:rPr>
                <w:color w:val="auto"/>
              </w:rPr>
            </w:pPr>
            <w:r w:rsidRPr="00B12E69">
              <w:rPr>
                <w:color w:val="auto"/>
              </w:rPr>
              <w:t>Gallbladder</w:t>
            </w:r>
            <w:r w:rsidR="0034710F" w:rsidRPr="00B12E69">
              <w:rPr>
                <w:color w:val="auto"/>
              </w:rPr>
              <w:t xml:space="preserve"> Disease</w:t>
            </w:r>
          </w:p>
        </w:tc>
      </w:tr>
      <w:tr w:rsidR="00B12E69" w:rsidRPr="00B12E69" w14:paraId="6C7F401C" w14:textId="77777777" w:rsidTr="0034710F">
        <w:tc>
          <w:tcPr>
            <w:tcW w:w="895" w:type="dxa"/>
          </w:tcPr>
          <w:p w14:paraId="339CC3EE" w14:textId="77777777" w:rsidR="0034710F" w:rsidRPr="00B12E69" w:rsidRDefault="0034710F" w:rsidP="00CD32E4">
            <w:pPr>
              <w:rPr>
                <w:color w:val="auto"/>
              </w:rPr>
            </w:pPr>
          </w:p>
        </w:tc>
        <w:tc>
          <w:tcPr>
            <w:tcW w:w="8095" w:type="dxa"/>
          </w:tcPr>
          <w:p w14:paraId="20154EDD" w14:textId="6234A212" w:rsidR="0034710F" w:rsidRPr="00B12E69" w:rsidRDefault="0034710F" w:rsidP="0034710F">
            <w:pPr>
              <w:rPr>
                <w:color w:val="auto"/>
              </w:rPr>
            </w:pPr>
            <w:r w:rsidRPr="00B12E69">
              <w:rPr>
                <w:color w:val="auto"/>
              </w:rPr>
              <w:t>Colon Cancer</w:t>
            </w:r>
          </w:p>
        </w:tc>
      </w:tr>
      <w:tr w:rsidR="00B12E69" w:rsidRPr="00B12E69" w14:paraId="65570C2D" w14:textId="77777777" w:rsidTr="0034710F">
        <w:tc>
          <w:tcPr>
            <w:tcW w:w="895" w:type="dxa"/>
          </w:tcPr>
          <w:p w14:paraId="68CB6B7B" w14:textId="77777777" w:rsidR="0034710F" w:rsidRPr="00B12E69" w:rsidRDefault="0034710F" w:rsidP="00CD32E4">
            <w:pPr>
              <w:rPr>
                <w:color w:val="auto"/>
              </w:rPr>
            </w:pPr>
          </w:p>
        </w:tc>
        <w:tc>
          <w:tcPr>
            <w:tcW w:w="8095" w:type="dxa"/>
          </w:tcPr>
          <w:p w14:paraId="5EE72A85" w14:textId="183A791D" w:rsidR="0034710F" w:rsidRPr="00B12E69" w:rsidRDefault="0034710F" w:rsidP="0034710F">
            <w:pPr>
              <w:rPr>
                <w:color w:val="auto"/>
              </w:rPr>
            </w:pPr>
            <w:r w:rsidRPr="00B12E69">
              <w:rPr>
                <w:color w:val="auto"/>
              </w:rPr>
              <w:t>Colon Polyps</w:t>
            </w:r>
          </w:p>
        </w:tc>
      </w:tr>
      <w:tr w:rsidR="00B12E69" w:rsidRPr="00B12E69" w14:paraId="68D423DB" w14:textId="77777777" w:rsidTr="0034710F">
        <w:tc>
          <w:tcPr>
            <w:tcW w:w="895" w:type="dxa"/>
          </w:tcPr>
          <w:p w14:paraId="577B0EB6" w14:textId="77777777" w:rsidR="0034710F" w:rsidRPr="00B12E69" w:rsidRDefault="0034710F" w:rsidP="00CD32E4">
            <w:pPr>
              <w:rPr>
                <w:color w:val="auto"/>
              </w:rPr>
            </w:pPr>
          </w:p>
        </w:tc>
        <w:tc>
          <w:tcPr>
            <w:tcW w:w="8095" w:type="dxa"/>
          </w:tcPr>
          <w:p w14:paraId="26F03954" w14:textId="6706E892" w:rsidR="0034710F" w:rsidRPr="00B12E69" w:rsidRDefault="0034710F" w:rsidP="00CD32E4">
            <w:pPr>
              <w:rPr>
                <w:color w:val="auto"/>
              </w:rPr>
            </w:pPr>
            <w:r w:rsidRPr="00B12E69">
              <w:rPr>
                <w:color w:val="auto"/>
              </w:rPr>
              <w:t xml:space="preserve">Pancreatitis </w:t>
            </w:r>
          </w:p>
        </w:tc>
      </w:tr>
      <w:tr w:rsidR="00B12E69" w:rsidRPr="00B12E69" w14:paraId="6B8BCA52" w14:textId="77777777" w:rsidTr="0034710F">
        <w:tc>
          <w:tcPr>
            <w:tcW w:w="895" w:type="dxa"/>
          </w:tcPr>
          <w:p w14:paraId="2D706852" w14:textId="77777777" w:rsidR="0034710F" w:rsidRPr="00B12E69" w:rsidRDefault="0034710F" w:rsidP="00CD32E4">
            <w:pPr>
              <w:rPr>
                <w:color w:val="auto"/>
              </w:rPr>
            </w:pPr>
          </w:p>
        </w:tc>
        <w:tc>
          <w:tcPr>
            <w:tcW w:w="8095" w:type="dxa"/>
          </w:tcPr>
          <w:p w14:paraId="4C5ECA82" w14:textId="5E6ACFD5" w:rsidR="0034710F" w:rsidRPr="00B12E69" w:rsidRDefault="0034710F" w:rsidP="00CD32E4">
            <w:pPr>
              <w:rPr>
                <w:color w:val="auto"/>
              </w:rPr>
            </w:pPr>
            <w:r w:rsidRPr="00B12E69">
              <w:rPr>
                <w:color w:val="auto"/>
              </w:rPr>
              <w:t xml:space="preserve">Cirrhosis   </w:t>
            </w:r>
          </w:p>
        </w:tc>
      </w:tr>
      <w:tr w:rsidR="00B12E69" w:rsidRPr="00B12E69" w14:paraId="158F7AFE" w14:textId="77777777" w:rsidTr="0034710F">
        <w:tc>
          <w:tcPr>
            <w:tcW w:w="895" w:type="dxa"/>
          </w:tcPr>
          <w:p w14:paraId="6CDD979C" w14:textId="77777777" w:rsidR="0034710F" w:rsidRPr="00B12E69" w:rsidRDefault="0034710F" w:rsidP="00CD32E4">
            <w:pPr>
              <w:rPr>
                <w:color w:val="auto"/>
              </w:rPr>
            </w:pPr>
          </w:p>
        </w:tc>
        <w:tc>
          <w:tcPr>
            <w:tcW w:w="8095" w:type="dxa"/>
          </w:tcPr>
          <w:p w14:paraId="0C0E2433" w14:textId="31AD2A97" w:rsidR="0034710F" w:rsidRPr="00B12E69" w:rsidRDefault="0034710F" w:rsidP="00CD32E4">
            <w:pPr>
              <w:rPr>
                <w:color w:val="auto"/>
              </w:rPr>
            </w:pPr>
            <w:r w:rsidRPr="00B12E69">
              <w:rPr>
                <w:color w:val="auto"/>
              </w:rPr>
              <w:t>Diarrhea</w:t>
            </w:r>
          </w:p>
        </w:tc>
      </w:tr>
    </w:tbl>
    <w:p w14:paraId="048A29B3" w14:textId="372706F2" w:rsidR="008D6B9B" w:rsidRPr="00B12E69" w:rsidRDefault="008D6B9B" w:rsidP="008D6B9B">
      <w:pPr>
        <w:spacing w:after="0"/>
        <w:jc w:val="center"/>
        <w:rPr>
          <w:b/>
          <w:color w:val="auto"/>
          <w:sz w:val="18"/>
          <w:szCs w:val="18"/>
          <w:u w:val="single"/>
        </w:rPr>
      </w:pPr>
      <w:bookmarkStart w:id="2" w:name="_Hlk518970491"/>
      <w:r w:rsidRPr="00B12E69">
        <w:rPr>
          <w:b/>
          <w:color w:val="auto"/>
          <w:u w:val="single"/>
        </w:rPr>
        <w:lastRenderedPageBreak/>
        <w:t xml:space="preserve">PATIENT MEDICAL HISTORY </w:t>
      </w:r>
      <w:r w:rsidR="005317E8">
        <w:rPr>
          <w:b/>
          <w:color w:val="auto"/>
          <w:u w:val="single"/>
        </w:rPr>
        <w:t>(</w:t>
      </w:r>
      <w:r w:rsidRPr="00B12E69">
        <w:rPr>
          <w:b/>
          <w:color w:val="auto"/>
          <w:sz w:val="18"/>
          <w:szCs w:val="18"/>
          <w:u w:val="single"/>
        </w:rPr>
        <w:t>Continued</w:t>
      </w:r>
      <w:r w:rsidR="005317E8">
        <w:rPr>
          <w:b/>
          <w:color w:val="auto"/>
          <w:sz w:val="18"/>
          <w:szCs w:val="18"/>
          <w:u w:val="single"/>
        </w:rPr>
        <w:t>)</w:t>
      </w:r>
    </w:p>
    <w:p w14:paraId="436E68F5" w14:textId="77777777" w:rsidR="008D6B9B" w:rsidRDefault="008D6B9B" w:rsidP="008D6B9B">
      <w:pPr>
        <w:spacing w:after="0"/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  <w:u w:val="single"/>
        </w:rPr>
        <w:t>(</w:t>
      </w:r>
      <w:r w:rsidRPr="00CD32E4">
        <w:rPr>
          <w:b/>
          <w:color w:val="FF0000"/>
          <w:sz w:val="18"/>
          <w:szCs w:val="18"/>
        </w:rPr>
        <w:t xml:space="preserve">Please Print and Check All Applicable) </w:t>
      </w:r>
    </w:p>
    <w:p w14:paraId="7DBD49EE" w14:textId="3E25296F" w:rsidR="008D6B9B" w:rsidRPr="00B12E69" w:rsidRDefault="008D6B9B" w:rsidP="008D6B9B">
      <w:pPr>
        <w:spacing w:after="0"/>
        <w:jc w:val="center"/>
        <w:rPr>
          <w:b/>
          <w:color w:val="auto"/>
          <w:sz w:val="18"/>
          <w:szCs w:val="18"/>
        </w:rPr>
      </w:pPr>
      <w:r w:rsidRPr="00B12E69">
        <w:rPr>
          <w:b/>
          <w:color w:val="auto"/>
          <w:sz w:val="18"/>
          <w:szCs w:val="18"/>
        </w:rPr>
        <w:t xml:space="preserve">Page 3 of </w:t>
      </w:r>
      <w:r w:rsidR="00A01313" w:rsidRPr="00B12E69">
        <w:rPr>
          <w:b/>
          <w:color w:val="auto"/>
          <w:sz w:val="18"/>
          <w:szCs w:val="18"/>
        </w:rPr>
        <w:t>7</w:t>
      </w:r>
      <w:r w:rsidRPr="00B12E69">
        <w:rPr>
          <w:b/>
          <w:color w:val="auto"/>
          <w:sz w:val="18"/>
          <w:szCs w:val="18"/>
        </w:rPr>
        <w:t xml:space="preserve"> </w:t>
      </w:r>
    </w:p>
    <w:bookmarkEnd w:id="2"/>
    <w:p w14:paraId="61CA21E0" w14:textId="77777777" w:rsidR="008D6B9B" w:rsidRPr="00B12E69" w:rsidRDefault="008D6B9B" w:rsidP="008D6B9B">
      <w:pPr>
        <w:jc w:val="center"/>
        <w:rPr>
          <w:b/>
          <w:color w:val="auto"/>
          <w:sz w:val="18"/>
          <w:szCs w:val="18"/>
        </w:rPr>
      </w:pPr>
    </w:p>
    <w:p w14:paraId="2282764D" w14:textId="77777777" w:rsidR="008D6B9B" w:rsidRPr="00CD32E4" w:rsidRDefault="008D6B9B" w:rsidP="008D6B9B">
      <w:pPr>
        <w:rPr>
          <w:sz w:val="20"/>
          <w:szCs w:val="20"/>
        </w:rPr>
      </w:pPr>
    </w:p>
    <w:p w14:paraId="02013F58" w14:textId="52D78459" w:rsidR="008D6B9B" w:rsidRPr="00B12E69" w:rsidRDefault="008D6B9B" w:rsidP="004002F8">
      <w:pPr>
        <w:jc w:val="center"/>
        <w:rPr>
          <w:b/>
          <w:color w:val="auto"/>
          <w:sz w:val="20"/>
          <w:szCs w:val="20"/>
        </w:rPr>
      </w:pPr>
      <w:bookmarkStart w:id="3" w:name="_Hlk518970508"/>
      <w:r w:rsidRPr="00B12E69">
        <w:rPr>
          <w:b/>
          <w:color w:val="auto"/>
        </w:rPr>
        <w:t>NAME: __________________________________</w:t>
      </w:r>
    </w:p>
    <w:bookmarkEnd w:id="3"/>
    <w:p w14:paraId="697099ED" w14:textId="0F758672" w:rsidR="008D6B9B" w:rsidRPr="00B12E69" w:rsidRDefault="008D6B9B" w:rsidP="008D6B9B">
      <w:pPr>
        <w:rPr>
          <w:color w:val="auto"/>
          <w:sz w:val="18"/>
          <w:szCs w:val="18"/>
        </w:rPr>
      </w:pPr>
      <w:r w:rsidRPr="00B12E69">
        <w:rPr>
          <w:b/>
          <w:color w:val="auto"/>
          <w:u w:val="single"/>
        </w:rPr>
        <w:t>GASTROINTESTINAL</w:t>
      </w:r>
      <w:r w:rsidR="004002F8" w:rsidRPr="00B12E69">
        <w:rPr>
          <w:b/>
          <w:color w:val="auto"/>
          <w:u w:val="single"/>
        </w:rPr>
        <w:t xml:space="preserve"> (</w:t>
      </w:r>
      <w:r w:rsidR="004002F8" w:rsidRPr="00B12E69">
        <w:rPr>
          <w:b/>
          <w:color w:val="auto"/>
          <w:sz w:val="18"/>
          <w:szCs w:val="18"/>
          <w:u w:val="single"/>
        </w:rPr>
        <w:t>CONTINUED)</w:t>
      </w:r>
      <w:r w:rsidR="004002F8" w:rsidRPr="00B12E69">
        <w:rPr>
          <w:b/>
          <w:color w:val="auto"/>
          <w:u w:val="single"/>
        </w:rPr>
        <w:t xml:space="preserve"> </w:t>
      </w:r>
      <w:r w:rsidRPr="00B12E69">
        <w:rPr>
          <w:color w:val="auto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005"/>
      </w:tblGrid>
      <w:tr w:rsidR="00B12E69" w:rsidRPr="00B12E69" w14:paraId="248FC2B3" w14:textId="77777777" w:rsidTr="008D6B9B">
        <w:tc>
          <w:tcPr>
            <w:tcW w:w="985" w:type="dxa"/>
          </w:tcPr>
          <w:p w14:paraId="0417B372" w14:textId="77777777" w:rsidR="008D6B9B" w:rsidRPr="00B12E69" w:rsidRDefault="008D6B9B" w:rsidP="008D6B9B">
            <w:pPr>
              <w:rPr>
                <w:color w:val="auto"/>
              </w:rPr>
            </w:pPr>
          </w:p>
        </w:tc>
        <w:tc>
          <w:tcPr>
            <w:tcW w:w="8005" w:type="dxa"/>
          </w:tcPr>
          <w:p w14:paraId="1C4BD74F" w14:textId="0B323F3C" w:rsidR="008D6B9B" w:rsidRPr="00B12E69" w:rsidRDefault="008D6B9B" w:rsidP="008D6B9B">
            <w:pPr>
              <w:rPr>
                <w:color w:val="auto"/>
              </w:rPr>
            </w:pPr>
            <w:r w:rsidRPr="00B12E69">
              <w:rPr>
                <w:color w:val="auto"/>
              </w:rPr>
              <w:t>Constipation</w:t>
            </w:r>
          </w:p>
        </w:tc>
      </w:tr>
      <w:tr w:rsidR="00B12E69" w:rsidRPr="00B12E69" w14:paraId="19910D5F" w14:textId="77777777" w:rsidTr="008D6B9B">
        <w:tc>
          <w:tcPr>
            <w:tcW w:w="985" w:type="dxa"/>
          </w:tcPr>
          <w:p w14:paraId="3A2D0E11" w14:textId="77777777" w:rsidR="008D6B9B" w:rsidRPr="00B12E69" w:rsidRDefault="008D6B9B" w:rsidP="008D6B9B">
            <w:pPr>
              <w:rPr>
                <w:color w:val="auto"/>
              </w:rPr>
            </w:pPr>
          </w:p>
        </w:tc>
        <w:tc>
          <w:tcPr>
            <w:tcW w:w="8005" w:type="dxa"/>
          </w:tcPr>
          <w:p w14:paraId="6D816F20" w14:textId="76341959" w:rsidR="008D6B9B" w:rsidRPr="00B12E69" w:rsidRDefault="008D6B9B" w:rsidP="008D6B9B">
            <w:pPr>
              <w:rPr>
                <w:color w:val="auto"/>
              </w:rPr>
            </w:pPr>
            <w:r w:rsidRPr="00B12E69">
              <w:rPr>
                <w:color w:val="auto"/>
              </w:rPr>
              <w:t>Diverticulosis/Diverticulitis</w:t>
            </w:r>
          </w:p>
        </w:tc>
      </w:tr>
      <w:tr w:rsidR="00B12E69" w:rsidRPr="00B12E69" w14:paraId="6AEC4A6D" w14:textId="77777777" w:rsidTr="008D6B9B">
        <w:tc>
          <w:tcPr>
            <w:tcW w:w="985" w:type="dxa"/>
          </w:tcPr>
          <w:p w14:paraId="6CBABAF8" w14:textId="77777777" w:rsidR="008D6B9B" w:rsidRPr="00B12E69" w:rsidRDefault="008D6B9B" w:rsidP="008D6B9B">
            <w:pPr>
              <w:rPr>
                <w:color w:val="auto"/>
              </w:rPr>
            </w:pPr>
          </w:p>
        </w:tc>
        <w:tc>
          <w:tcPr>
            <w:tcW w:w="8005" w:type="dxa"/>
          </w:tcPr>
          <w:p w14:paraId="52A3A48B" w14:textId="6F60D9FC" w:rsidR="008D6B9B" w:rsidRPr="00B12E69" w:rsidRDefault="008D6B9B" w:rsidP="008D6B9B">
            <w:pPr>
              <w:rPr>
                <w:color w:val="auto"/>
              </w:rPr>
            </w:pPr>
            <w:r w:rsidRPr="00B12E69">
              <w:rPr>
                <w:color w:val="auto"/>
              </w:rPr>
              <w:t>Eating Disorder</w:t>
            </w:r>
          </w:p>
        </w:tc>
      </w:tr>
      <w:tr w:rsidR="00B12E69" w:rsidRPr="00B12E69" w14:paraId="19B74CEC" w14:textId="77777777" w:rsidTr="008D6B9B">
        <w:tc>
          <w:tcPr>
            <w:tcW w:w="985" w:type="dxa"/>
          </w:tcPr>
          <w:p w14:paraId="05F020F3" w14:textId="77777777" w:rsidR="008D6B9B" w:rsidRPr="00B12E69" w:rsidRDefault="008D6B9B" w:rsidP="008D6B9B">
            <w:pPr>
              <w:rPr>
                <w:color w:val="auto"/>
              </w:rPr>
            </w:pPr>
          </w:p>
        </w:tc>
        <w:tc>
          <w:tcPr>
            <w:tcW w:w="8005" w:type="dxa"/>
          </w:tcPr>
          <w:p w14:paraId="682CCCBD" w14:textId="243A3DFB" w:rsidR="008D6B9B" w:rsidRPr="00B12E69" w:rsidRDefault="008D6B9B" w:rsidP="008D6B9B">
            <w:pPr>
              <w:rPr>
                <w:color w:val="auto"/>
              </w:rPr>
            </w:pPr>
            <w:r w:rsidRPr="00B12E69">
              <w:rPr>
                <w:color w:val="auto"/>
              </w:rPr>
              <w:t>Hiatal Hernia</w:t>
            </w:r>
          </w:p>
        </w:tc>
      </w:tr>
      <w:tr w:rsidR="00B12E69" w:rsidRPr="00B12E69" w14:paraId="0B7C2211" w14:textId="77777777" w:rsidTr="008D6B9B">
        <w:tc>
          <w:tcPr>
            <w:tcW w:w="985" w:type="dxa"/>
          </w:tcPr>
          <w:p w14:paraId="280EC08B" w14:textId="77777777" w:rsidR="008D6B9B" w:rsidRPr="00B12E69" w:rsidRDefault="008D6B9B" w:rsidP="008D6B9B">
            <w:pPr>
              <w:rPr>
                <w:color w:val="auto"/>
              </w:rPr>
            </w:pPr>
          </w:p>
        </w:tc>
        <w:tc>
          <w:tcPr>
            <w:tcW w:w="8005" w:type="dxa"/>
          </w:tcPr>
          <w:p w14:paraId="58FD60EC" w14:textId="5EEAEF2A" w:rsidR="008D6B9B" w:rsidRPr="00B12E69" w:rsidRDefault="008D6B9B" w:rsidP="008D6B9B">
            <w:pPr>
              <w:rPr>
                <w:color w:val="auto"/>
              </w:rPr>
            </w:pPr>
            <w:r w:rsidRPr="00B12E69">
              <w:rPr>
                <w:color w:val="auto"/>
              </w:rPr>
              <w:t>H. Pylori</w:t>
            </w:r>
          </w:p>
        </w:tc>
      </w:tr>
      <w:tr w:rsidR="00B12E69" w:rsidRPr="00B12E69" w14:paraId="21E965DC" w14:textId="77777777" w:rsidTr="008D6B9B">
        <w:tc>
          <w:tcPr>
            <w:tcW w:w="985" w:type="dxa"/>
          </w:tcPr>
          <w:p w14:paraId="3433A1F8" w14:textId="77777777" w:rsidR="008D6B9B" w:rsidRPr="00B12E69" w:rsidRDefault="008D6B9B" w:rsidP="008D6B9B">
            <w:pPr>
              <w:rPr>
                <w:color w:val="auto"/>
              </w:rPr>
            </w:pPr>
          </w:p>
        </w:tc>
        <w:tc>
          <w:tcPr>
            <w:tcW w:w="8005" w:type="dxa"/>
          </w:tcPr>
          <w:p w14:paraId="3BD97EFC" w14:textId="0355E6F0" w:rsidR="008D6B9B" w:rsidRPr="00B12E69" w:rsidRDefault="008D6B9B" w:rsidP="008D6B9B">
            <w:pPr>
              <w:rPr>
                <w:color w:val="auto"/>
              </w:rPr>
            </w:pPr>
            <w:r w:rsidRPr="00B12E69">
              <w:rPr>
                <w:color w:val="auto"/>
              </w:rPr>
              <w:t>Hepatitis</w:t>
            </w:r>
          </w:p>
        </w:tc>
      </w:tr>
      <w:tr w:rsidR="008D6B9B" w:rsidRPr="00B12E69" w14:paraId="50D0DB39" w14:textId="77777777" w:rsidTr="008D6B9B">
        <w:tc>
          <w:tcPr>
            <w:tcW w:w="985" w:type="dxa"/>
          </w:tcPr>
          <w:p w14:paraId="11F57A5F" w14:textId="77777777" w:rsidR="008D6B9B" w:rsidRPr="00B12E69" w:rsidRDefault="008D6B9B" w:rsidP="008D6B9B">
            <w:pPr>
              <w:rPr>
                <w:color w:val="auto"/>
              </w:rPr>
            </w:pPr>
          </w:p>
        </w:tc>
        <w:tc>
          <w:tcPr>
            <w:tcW w:w="8005" w:type="dxa"/>
          </w:tcPr>
          <w:p w14:paraId="11645300" w14:textId="229F9384" w:rsidR="008D6B9B" w:rsidRPr="00B12E69" w:rsidRDefault="008D6B9B" w:rsidP="008D6B9B">
            <w:pPr>
              <w:rPr>
                <w:color w:val="auto"/>
              </w:rPr>
            </w:pPr>
            <w:r w:rsidRPr="00B12E69">
              <w:rPr>
                <w:color w:val="auto"/>
              </w:rPr>
              <w:t>ABNL Liver Function</w:t>
            </w:r>
          </w:p>
        </w:tc>
      </w:tr>
    </w:tbl>
    <w:p w14:paraId="498422CC" w14:textId="77777777" w:rsidR="008D6B9B" w:rsidRPr="00B12E69" w:rsidRDefault="008D6B9B" w:rsidP="00CD32E4">
      <w:pPr>
        <w:rPr>
          <w:color w:val="auto"/>
        </w:rPr>
      </w:pPr>
    </w:p>
    <w:p w14:paraId="6B21AB6F" w14:textId="016C702F" w:rsidR="0043071E" w:rsidRPr="00B12E69" w:rsidRDefault="0043071E" w:rsidP="00CD32E4">
      <w:pPr>
        <w:rPr>
          <w:b/>
          <w:color w:val="auto"/>
          <w:u w:val="single"/>
        </w:rPr>
      </w:pPr>
      <w:r w:rsidRPr="00B12E69">
        <w:rPr>
          <w:b/>
          <w:color w:val="auto"/>
          <w:u w:val="single"/>
        </w:rPr>
        <w:t>CANCER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005"/>
      </w:tblGrid>
      <w:tr w:rsidR="00B12E69" w:rsidRPr="00B12E69" w14:paraId="47DF1379" w14:textId="77777777" w:rsidTr="0043071E">
        <w:tc>
          <w:tcPr>
            <w:tcW w:w="985" w:type="dxa"/>
          </w:tcPr>
          <w:p w14:paraId="43DEFEC9" w14:textId="77777777" w:rsidR="0043071E" w:rsidRPr="00B12E69" w:rsidRDefault="0043071E" w:rsidP="00CD32E4">
            <w:pPr>
              <w:rPr>
                <w:b/>
                <w:color w:val="auto"/>
                <w:u w:val="single"/>
              </w:rPr>
            </w:pPr>
          </w:p>
        </w:tc>
        <w:tc>
          <w:tcPr>
            <w:tcW w:w="8005" w:type="dxa"/>
          </w:tcPr>
          <w:p w14:paraId="5CE13C9C" w14:textId="7E04E118" w:rsidR="0043071E" w:rsidRPr="00B12E69" w:rsidRDefault="0043071E" w:rsidP="00CD32E4">
            <w:pPr>
              <w:rPr>
                <w:color w:val="auto"/>
              </w:rPr>
            </w:pPr>
            <w:r w:rsidRPr="00B12E69">
              <w:rPr>
                <w:color w:val="auto"/>
              </w:rPr>
              <w:t xml:space="preserve">Type: </w:t>
            </w:r>
          </w:p>
        </w:tc>
      </w:tr>
      <w:tr w:rsidR="00B12E69" w:rsidRPr="00B12E69" w14:paraId="3729E73D" w14:textId="77777777" w:rsidTr="0043071E">
        <w:tc>
          <w:tcPr>
            <w:tcW w:w="985" w:type="dxa"/>
          </w:tcPr>
          <w:p w14:paraId="53FAEAE3" w14:textId="77777777" w:rsidR="0043071E" w:rsidRPr="00B12E69" w:rsidRDefault="0043071E" w:rsidP="00CD32E4">
            <w:pPr>
              <w:rPr>
                <w:b/>
                <w:color w:val="auto"/>
                <w:u w:val="single"/>
              </w:rPr>
            </w:pPr>
          </w:p>
        </w:tc>
        <w:tc>
          <w:tcPr>
            <w:tcW w:w="8005" w:type="dxa"/>
          </w:tcPr>
          <w:p w14:paraId="5C11EFD0" w14:textId="66FBB052" w:rsidR="0043071E" w:rsidRPr="00B12E69" w:rsidRDefault="0043071E" w:rsidP="00CD32E4">
            <w:pPr>
              <w:rPr>
                <w:color w:val="auto"/>
              </w:rPr>
            </w:pPr>
            <w:r w:rsidRPr="00B12E69">
              <w:rPr>
                <w:color w:val="auto"/>
              </w:rPr>
              <w:t>Lymphoma</w:t>
            </w:r>
          </w:p>
        </w:tc>
      </w:tr>
      <w:tr w:rsidR="0043071E" w:rsidRPr="00B12E69" w14:paraId="58F9F5C2" w14:textId="77777777" w:rsidTr="0043071E">
        <w:tc>
          <w:tcPr>
            <w:tcW w:w="985" w:type="dxa"/>
          </w:tcPr>
          <w:p w14:paraId="5D98DF7B" w14:textId="77777777" w:rsidR="0043071E" w:rsidRPr="00B12E69" w:rsidRDefault="0043071E" w:rsidP="00CD32E4">
            <w:pPr>
              <w:rPr>
                <w:b/>
                <w:color w:val="auto"/>
                <w:u w:val="single"/>
              </w:rPr>
            </w:pPr>
          </w:p>
        </w:tc>
        <w:tc>
          <w:tcPr>
            <w:tcW w:w="8005" w:type="dxa"/>
          </w:tcPr>
          <w:p w14:paraId="4CC26719" w14:textId="69184A65" w:rsidR="0043071E" w:rsidRPr="00B12E69" w:rsidRDefault="0043071E" w:rsidP="00CD32E4">
            <w:pPr>
              <w:rPr>
                <w:color w:val="auto"/>
              </w:rPr>
            </w:pPr>
            <w:r w:rsidRPr="00B12E69">
              <w:rPr>
                <w:color w:val="auto"/>
              </w:rPr>
              <w:t>History of Radiation</w:t>
            </w:r>
          </w:p>
        </w:tc>
      </w:tr>
    </w:tbl>
    <w:p w14:paraId="7EED0AED" w14:textId="77777777" w:rsidR="0043071E" w:rsidRPr="00B12E69" w:rsidRDefault="0043071E" w:rsidP="00CD32E4">
      <w:pPr>
        <w:rPr>
          <w:b/>
          <w:color w:val="auto"/>
          <w:u w:val="single"/>
        </w:rPr>
      </w:pPr>
    </w:p>
    <w:p w14:paraId="77EAB538" w14:textId="08DCE67C" w:rsidR="000705D4" w:rsidRPr="00B12E69" w:rsidRDefault="0034710F" w:rsidP="00CD32E4">
      <w:pPr>
        <w:rPr>
          <w:b/>
          <w:color w:val="auto"/>
          <w:u w:val="single"/>
        </w:rPr>
      </w:pPr>
      <w:r w:rsidRPr="00B12E69">
        <w:rPr>
          <w:b/>
          <w:color w:val="auto"/>
          <w:u w:val="single"/>
        </w:rPr>
        <w:t>GENITOURINARY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095"/>
      </w:tblGrid>
      <w:tr w:rsidR="00B12E69" w:rsidRPr="00B12E69" w14:paraId="76CC67AF" w14:textId="77777777" w:rsidTr="00CA57FF">
        <w:tc>
          <w:tcPr>
            <w:tcW w:w="895" w:type="dxa"/>
          </w:tcPr>
          <w:p w14:paraId="6A28ABA3" w14:textId="77777777" w:rsidR="00CA57FF" w:rsidRPr="00B12E69" w:rsidRDefault="00CA57FF" w:rsidP="00CD32E4">
            <w:pPr>
              <w:rPr>
                <w:b/>
                <w:color w:val="auto"/>
                <w:u w:val="single"/>
              </w:rPr>
            </w:pPr>
          </w:p>
        </w:tc>
        <w:tc>
          <w:tcPr>
            <w:tcW w:w="8095" w:type="dxa"/>
          </w:tcPr>
          <w:p w14:paraId="354D6FF2" w14:textId="1A3BCD3C" w:rsidR="00CA57FF" w:rsidRPr="00B12E69" w:rsidRDefault="00CA57FF" w:rsidP="00CD32E4">
            <w:pPr>
              <w:rPr>
                <w:color w:val="auto"/>
              </w:rPr>
            </w:pPr>
            <w:r w:rsidRPr="00B12E69">
              <w:rPr>
                <w:color w:val="auto"/>
              </w:rPr>
              <w:t>Urinary Tract Infection</w:t>
            </w:r>
          </w:p>
        </w:tc>
      </w:tr>
      <w:tr w:rsidR="00B12E69" w:rsidRPr="00B12E69" w14:paraId="4C462EB5" w14:textId="77777777" w:rsidTr="00CA57FF">
        <w:tc>
          <w:tcPr>
            <w:tcW w:w="895" w:type="dxa"/>
          </w:tcPr>
          <w:p w14:paraId="1AB29D70" w14:textId="77777777" w:rsidR="00CA57FF" w:rsidRPr="00B12E69" w:rsidRDefault="00CA57FF" w:rsidP="00CD32E4">
            <w:pPr>
              <w:rPr>
                <w:b/>
                <w:color w:val="auto"/>
                <w:u w:val="single"/>
              </w:rPr>
            </w:pPr>
          </w:p>
        </w:tc>
        <w:tc>
          <w:tcPr>
            <w:tcW w:w="8095" w:type="dxa"/>
          </w:tcPr>
          <w:p w14:paraId="514E84B7" w14:textId="0B7AFDDB" w:rsidR="00CA57FF" w:rsidRPr="00B12E69" w:rsidRDefault="00CA57FF" w:rsidP="00CD32E4">
            <w:pPr>
              <w:rPr>
                <w:color w:val="auto"/>
              </w:rPr>
            </w:pPr>
            <w:r w:rsidRPr="00B12E69">
              <w:rPr>
                <w:color w:val="auto"/>
              </w:rPr>
              <w:t>Venereal Disease (STD’S)</w:t>
            </w:r>
          </w:p>
        </w:tc>
      </w:tr>
      <w:tr w:rsidR="00B12E69" w:rsidRPr="00B12E69" w14:paraId="1B7DDFC7" w14:textId="77777777" w:rsidTr="00CA57FF">
        <w:tc>
          <w:tcPr>
            <w:tcW w:w="895" w:type="dxa"/>
          </w:tcPr>
          <w:p w14:paraId="3B7AA182" w14:textId="77777777" w:rsidR="00CA57FF" w:rsidRPr="00B12E69" w:rsidRDefault="00CA57FF" w:rsidP="00CD32E4">
            <w:pPr>
              <w:rPr>
                <w:b/>
                <w:color w:val="auto"/>
                <w:u w:val="single"/>
              </w:rPr>
            </w:pPr>
          </w:p>
        </w:tc>
        <w:tc>
          <w:tcPr>
            <w:tcW w:w="8095" w:type="dxa"/>
          </w:tcPr>
          <w:p w14:paraId="6A92C434" w14:textId="2DB47587" w:rsidR="00CA57FF" w:rsidRPr="00B12E69" w:rsidRDefault="00CA57FF" w:rsidP="00CD32E4">
            <w:pPr>
              <w:rPr>
                <w:color w:val="auto"/>
              </w:rPr>
            </w:pPr>
            <w:r w:rsidRPr="00B12E69">
              <w:rPr>
                <w:color w:val="auto"/>
              </w:rPr>
              <w:t>Abnormal Pap</w:t>
            </w:r>
          </w:p>
        </w:tc>
      </w:tr>
      <w:tr w:rsidR="00B12E69" w:rsidRPr="00B12E69" w14:paraId="4D1B0250" w14:textId="77777777" w:rsidTr="00CA57FF">
        <w:tc>
          <w:tcPr>
            <w:tcW w:w="895" w:type="dxa"/>
          </w:tcPr>
          <w:p w14:paraId="46FE8373" w14:textId="44283435" w:rsidR="00CA57FF" w:rsidRPr="00B12E69" w:rsidRDefault="00CA57FF" w:rsidP="00CD32E4">
            <w:pPr>
              <w:rPr>
                <w:b/>
                <w:color w:val="auto"/>
                <w:u w:val="single"/>
              </w:rPr>
            </w:pPr>
          </w:p>
        </w:tc>
        <w:tc>
          <w:tcPr>
            <w:tcW w:w="8095" w:type="dxa"/>
          </w:tcPr>
          <w:p w14:paraId="2D05A86C" w14:textId="01BB2618" w:rsidR="00CA57FF" w:rsidRPr="00B12E69" w:rsidRDefault="00DF2D9A" w:rsidP="00CD32E4">
            <w:pPr>
              <w:rPr>
                <w:color w:val="auto"/>
              </w:rPr>
            </w:pPr>
            <w:r w:rsidRPr="00B12E69">
              <w:rPr>
                <w:color w:val="auto"/>
              </w:rPr>
              <w:t>Enlarged Prostate (</w:t>
            </w:r>
            <w:r w:rsidR="00CA57FF" w:rsidRPr="00B12E69">
              <w:rPr>
                <w:color w:val="auto"/>
              </w:rPr>
              <w:t>BPH</w:t>
            </w:r>
            <w:r w:rsidRPr="00B12E69">
              <w:rPr>
                <w:color w:val="auto"/>
              </w:rPr>
              <w:t>)</w:t>
            </w:r>
            <w:r w:rsidR="00CA57FF" w:rsidRPr="00B12E69">
              <w:rPr>
                <w:color w:val="auto"/>
              </w:rPr>
              <w:t xml:space="preserve"> </w:t>
            </w:r>
          </w:p>
        </w:tc>
      </w:tr>
      <w:tr w:rsidR="00B12E69" w:rsidRPr="00B12E69" w14:paraId="69FAB106" w14:textId="77777777" w:rsidTr="00CA57FF">
        <w:tc>
          <w:tcPr>
            <w:tcW w:w="895" w:type="dxa"/>
          </w:tcPr>
          <w:p w14:paraId="2034910E" w14:textId="77777777" w:rsidR="00CA57FF" w:rsidRPr="00B12E69" w:rsidRDefault="00CA57FF" w:rsidP="00CD32E4">
            <w:pPr>
              <w:rPr>
                <w:b/>
                <w:color w:val="auto"/>
                <w:u w:val="single"/>
              </w:rPr>
            </w:pPr>
          </w:p>
        </w:tc>
        <w:tc>
          <w:tcPr>
            <w:tcW w:w="8095" w:type="dxa"/>
          </w:tcPr>
          <w:p w14:paraId="1BAD7F55" w14:textId="3C8E1BCB" w:rsidR="00CA57FF" w:rsidRPr="00B12E69" w:rsidRDefault="00CA57FF" w:rsidP="00CD32E4">
            <w:pPr>
              <w:rPr>
                <w:color w:val="auto"/>
              </w:rPr>
            </w:pPr>
            <w:r w:rsidRPr="00B12E69">
              <w:rPr>
                <w:color w:val="auto"/>
              </w:rPr>
              <w:t>Kidney Disease</w:t>
            </w:r>
          </w:p>
        </w:tc>
      </w:tr>
      <w:tr w:rsidR="00B12E69" w:rsidRPr="00B12E69" w14:paraId="7D3E44AB" w14:textId="77777777" w:rsidTr="00CA57FF">
        <w:tc>
          <w:tcPr>
            <w:tcW w:w="895" w:type="dxa"/>
          </w:tcPr>
          <w:p w14:paraId="51662884" w14:textId="77777777" w:rsidR="00CA57FF" w:rsidRPr="00B12E69" w:rsidRDefault="00CA57FF" w:rsidP="00CD32E4">
            <w:pPr>
              <w:rPr>
                <w:b/>
                <w:color w:val="auto"/>
                <w:u w:val="single"/>
              </w:rPr>
            </w:pPr>
          </w:p>
        </w:tc>
        <w:tc>
          <w:tcPr>
            <w:tcW w:w="8095" w:type="dxa"/>
          </w:tcPr>
          <w:p w14:paraId="572D3B06" w14:textId="7AE86613" w:rsidR="00CA57FF" w:rsidRPr="00B12E69" w:rsidRDefault="00CA57FF" w:rsidP="00CD32E4">
            <w:pPr>
              <w:rPr>
                <w:color w:val="auto"/>
              </w:rPr>
            </w:pPr>
            <w:r w:rsidRPr="00B12E69">
              <w:rPr>
                <w:color w:val="auto"/>
              </w:rPr>
              <w:t>Kidney Stones</w:t>
            </w:r>
          </w:p>
        </w:tc>
      </w:tr>
      <w:tr w:rsidR="00CA57FF" w:rsidRPr="00B12E69" w14:paraId="1368792C" w14:textId="77777777" w:rsidTr="00CA57FF">
        <w:tc>
          <w:tcPr>
            <w:tcW w:w="895" w:type="dxa"/>
          </w:tcPr>
          <w:p w14:paraId="58DD5F1D" w14:textId="77777777" w:rsidR="00CA57FF" w:rsidRPr="00B12E69" w:rsidRDefault="00CA57FF" w:rsidP="00CD32E4">
            <w:pPr>
              <w:rPr>
                <w:b/>
                <w:color w:val="auto"/>
                <w:u w:val="single"/>
              </w:rPr>
            </w:pPr>
          </w:p>
        </w:tc>
        <w:tc>
          <w:tcPr>
            <w:tcW w:w="8095" w:type="dxa"/>
          </w:tcPr>
          <w:p w14:paraId="3F96B347" w14:textId="67EC8367" w:rsidR="00CA57FF" w:rsidRPr="00B12E69" w:rsidRDefault="00CA57FF" w:rsidP="00CD32E4">
            <w:pPr>
              <w:rPr>
                <w:color w:val="auto"/>
              </w:rPr>
            </w:pPr>
            <w:r w:rsidRPr="00B12E69">
              <w:rPr>
                <w:color w:val="auto"/>
              </w:rPr>
              <w:t>Urinary Incontinence</w:t>
            </w:r>
          </w:p>
        </w:tc>
      </w:tr>
    </w:tbl>
    <w:p w14:paraId="1D82CE48" w14:textId="77777777" w:rsidR="00CA57FF" w:rsidRPr="00B12E69" w:rsidRDefault="00CA57FF" w:rsidP="00CD32E4">
      <w:pPr>
        <w:rPr>
          <w:b/>
          <w:color w:val="auto"/>
          <w:u w:val="single"/>
        </w:rPr>
      </w:pPr>
    </w:p>
    <w:p w14:paraId="2DB54705" w14:textId="4A912286" w:rsidR="00CD32E4" w:rsidRPr="00B12E69" w:rsidRDefault="00CA57FF" w:rsidP="00CD32E4">
      <w:pPr>
        <w:rPr>
          <w:b/>
          <w:color w:val="auto"/>
          <w:u w:val="single"/>
        </w:rPr>
      </w:pPr>
      <w:r w:rsidRPr="00B12E69">
        <w:rPr>
          <w:b/>
          <w:color w:val="auto"/>
          <w:u w:val="single"/>
        </w:rPr>
        <w:t>HEMATOLOGY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095"/>
      </w:tblGrid>
      <w:tr w:rsidR="00B12E69" w:rsidRPr="00B12E69" w14:paraId="71E7071C" w14:textId="77777777" w:rsidTr="00CA57FF">
        <w:tc>
          <w:tcPr>
            <w:tcW w:w="895" w:type="dxa"/>
          </w:tcPr>
          <w:p w14:paraId="72D908BC" w14:textId="77777777" w:rsidR="00CA57FF" w:rsidRPr="00B12E69" w:rsidRDefault="00CA57FF" w:rsidP="00CD32E4">
            <w:pPr>
              <w:rPr>
                <w:color w:val="auto"/>
              </w:rPr>
            </w:pPr>
          </w:p>
        </w:tc>
        <w:tc>
          <w:tcPr>
            <w:tcW w:w="8095" w:type="dxa"/>
          </w:tcPr>
          <w:p w14:paraId="0B310059" w14:textId="30FBB429" w:rsidR="00CA57FF" w:rsidRPr="00B12E69" w:rsidRDefault="00CA57FF" w:rsidP="00CD32E4">
            <w:pPr>
              <w:rPr>
                <w:color w:val="auto"/>
              </w:rPr>
            </w:pPr>
            <w:r w:rsidRPr="00B12E69">
              <w:rPr>
                <w:color w:val="auto"/>
              </w:rPr>
              <w:t>Anemia</w:t>
            </w:r>
          </w:p>
        </w:tc>
      </w:tr>
      <w:tr w:rsidR="00B12E69" w:rsidRPr="00B12E69" w14:paraId="62419D15" w14:textId="77777777" w:rsidTr="00CA57FF">
        <w:tc>
          <w:tcPr>
            <w:tcW w:w="895" w:type="dxa"/>
          </w:tcPr>
          <w:p w14:paraId="4708A087" w14:textId="77777777" w:rsidR="00CA57FF" w:rsidRPr="00B12E69" w:rsidRDefault="00CA57FF" w:rsidP="00CD32E4">
            <w:pPr>
              <w:rPr>
                <w:color w:val="auto"/>
              </w:rPr>
            </w:pPr>
          </w:p>
        </w:tc>
        <w:tc>
          <w:tcPr>
            <w:tcW w:w="8095" w:type="dxa"/>
          </w:tcPr>
          <w:p w14:paraId="31032F7D" w14:textId="3FE6E293" w:rsidR="00CA57FF" w:rsidRPr="00B12E69" w:rsidRDefault="00CA57FF" w:rsidP="00CD32E4">
            <w:pPr>
              <w:rPr>
                <w:color w:val="auto"/>
              </w:rPr>
            </w:pPr>
            <w:r w:rsidRPr="00B12E69">
              <w:rPr>
                <w:color w:val="auto"/>
              </w:rPr>
              <w:t>Bleeding Disorder</w:t>
            </w:r>
          </w:p>
        </w:tc>
      </w:tr>
      <w:tr w:rsidR="00B12E69" w:rsidRPr="00B12E69" w14:paraId="4E3CD6A3" w14:textId="77777777" w:rsidTr="00CA57FF">
        <w:tc>
          <w:tcPr>
            <w:tcW w:w="895" w:type="dxa"/>
          </w:tcPr>
          <w:p w14:paraId="0A342432" w14:textId="77777777" w:rsidR="00CA57FF" w:rsidRPr="00B12E69" w:rsidRDefault="00CA57FF" w:rsidP="00CD32E4">
            <w:pPr>
              <w:rPr>
                <w:color w:val="auto"/>
              </w:rPr>
            </w:pPr>
          </w:p>
        </w:tc>
        <w:tc>
          <w:tcPr>
            <w:tcW w:w="8095" w:type="dxa"/>
          </w:tcPr>
          <w:p w14:paraId="0D5D456B" w14:textId="27906F0F" w:rsidR="00CA57FF" w:rsidRPr="00B12E69" w:rsidRDefault="00CA57FF" w:rsidP="00CD32E4">
            <w:pPr>
              <w:rPr>
                <w:color w:val="auto"/>
              </w:rPr>
            </w:pPr>
            <w:r w:rsidRPr="00B12E69">
              <w:rPr>
                <w:color w:val="auto"/>
              </w:rPr>
              <w:t>Blood Transfusion</w:t>
            </w:r>
          </w:p>
        </w:tc>
      </w:tr>
    </w:tbl>
    <w:p w14:paraId="4341871C" w14:textId="47A359F5" w:rsidR="00CA57FF" w:rsidRDefault="00CA57FF" w:rsidP="00CD32E4"/>
    <w:p w14:paraId="76A2682B" w14:textId="5A3F00DE" w:rsidR="008D6B9B" w:rsidRPr="00067DB7" w:rsidRDefault="008D6B9B" w:rsidP="008D6B9B">
      <w:pPr>
        <w:spacing w:after="0"/>
        <w:jc w:val="center"/>
        <w:rPr>
          <w:b/>
          <w:color w:val="auto"/>
          <w:sz w:val="18"/>
          <w:szCs w:val="18"/>
          <w:u w:val="single"/>
        </w:rPr>
      </w:pPr>
      <w:r w:rsidRPr="00067DB7">
        <w:rPr>
          <w:b/>
          <w:color w:val="auto"/>
          <w:u w:val="single"/>
        </w:rPr>
        <w:lastRenderedPageBreak/>
        <w:t xml:space="preserve">PATIENT MEDICAL HISTORY </w:t>
      </w:r>
      <w:r w:rsidR="005317E8">
        <w:rPr>
          <w:b/>
          <w:color w:val="auto"/>
          <w:u w:val="single"/>
        </w:rPr>
        <w:t>(</w:t>
      </w:r>
      <w:r w:rsidRPr="00067DB7">
        <w:rPr>
          <w:b/>
          <w:color w:val="auto"/>
          <w:sz w:val="18"/>
          <w:szCs w:val="18"/>
          <w:u w:val="single"/>
        </w:rPr>
        <w:t>Continued</w:t>
      </w:r>
      <w:r w:rsidR="005317E8">
        <w:rPr>
          <w:b/>
          <w:color w:val="auto"/>
          <w:sz w:val="18"/>
          <w:szCs w:val="18"/>
          <w:u w:val="single"/>
        </w:rPr>
        <w:t>)</w:t>
      </w:r>
    </w:p>
    <w:p w14:paraId="4F8342E4" w14:textId="77777777" w:rsidR="008D6B9B" w:rsidRDefault="008D6B9B" w:rsidP="008D6B9B">
      <w:pPr>
        <w:spacing w:after="0"/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  <w:u w:val="single"/>
        </w:rPr>
        <w:t>(</w:t>
      </w:r>
      <w:r w:rsidRPr="00CD32E4">
        <w:rPr>
          <w:b/>
          <w:color w:val="FF0000"/>
          <w:sz w:val="18"/>
          <w:szCs w:val="18"/>
        </w:rPr>
        <w:t xml:space="preserve">Please Print and Check All Applicable) </w:t>
      </w:r>
    </w:p>
    <w:p w14:paraId="79A9F5AC" w14:textId="24E2EE1B" w:rsidR="008D6B9B" w:rsidRPr="00CA57FF" w:rsidRDefault="008D6B9B" w:rsidP="008D6B9B">
      <w:pPr>
        <w:spacing w:after="0"/>
        <w:jc w:val="center"/>
        <w:rPr>
          <w:b/>
          <w:color w:val="auto"/>
          <w:sz w:val="18"/>
          <w:szCs w:val="18"/>
        </w:rPr>
      </w:pPr>
      <w:r w:rsidRPr="00CA57FF">
        <w:rPr>
          <w:b/>
          <w:color w:val="auto"/>
          <w:sz w:val="18"/>
          <w:szCs w:val="18"/>
        </w:rPr>
        <w:t xml:space="preserve">Page </w:t>
      </w:r>
      <w:r w:rsidR="00AB450A">
        <w:rPr>
          <w:b/>
          <w:color w:val="auto"/>
          <w:sz w:val="18"/>
          <w:szCs w:val="18"/>
        </w:rPr>
        <w:t>4</w:t>
      </w:r>
      <w:r w:rsidRPr="00CA57FF">
        <w:rPr>
          <w:b/>
          <w:color w:val="auto"/>
          <w:sz w:val="18"/>
          <w:szCs w:val="18"/>
        </w:rPr>
        <w:t xml:space="preserve"> of </w:t>
      </w:r>
      <w:r w:rsidR="00A01313">
        <w:rPr>
          <w:b/>
          <w:color w:val="auto"/>
          <w:sz w:val="18"/>
          <w:szCs w:val="18"/>
        </w:rPr>
        <w:t>7</w:t>
      </w:r>
      <w:r w:rsidRPr="00CA57FF">
        <w:rPr>
          <w:b/>
          <w:color w:val="auto"/>
          <w:sz w:val="18"/>
          <w:szCs w:val="18"/>
        </w:rPr>
        <w:t xml:space="preserve"> </w:t>
      </w:r>
    </w:p>
    <w:p w14:paraId="29E7DE69" w14:textId="77777777" w:rsidR="008D6B9B" w:rsidRDefault="008D6B9B" w:rsidP="008D6B9B"/>
    <w:p w14:paraId="1AB67327" w14:textId="1BA55CA6" w:rsidR="008D6B9B" w:rsidRPr="00067DB7" w:rsidRDefault="008D6B9B" w:rsidP="004002F8">
      <w:pPr>
        <w:jc w:val="center"/>
        <w:rPr>
          <w:b/>
          <w:color w:val="auto"/>
          <w:sz w:val="20"/>
          <w:szCs w:val="20"/>
        </w:rPr>
      </w:pPr>
      <w:r w:rsidRPr="00067DB7">
        <w:rPr>
          <w:b/>
          <w:color w:val="auto"/>
        </w:rPr>
        <w:t>NAME: __________________________________</w:t>
      </w:r>
    </w:p>
    <w:p w14:paraId="60BEDD26" w14:textId="120B34D4" w:rsidR="00CA57FF" w:rsidRPr="00067DB7" w:rsidRDefault="00CA57FF" w:rsidP="00CD32E4">
      <w:pPr>
        <w:rPr>
          <w:b/>
          <w:color w:val="auto"/>
          <w:u w:val="single"/>
        </w:rPr>
      </w:pPr>
      <w:r w:rsidRPr="00067DB7">
        <w:rPr>
          <w:b/>
          <w:color w:val="auto"/>
          <w:u w:val="single"/>
        </w:rPr>
        <w:t>INFECTIOUS DISEASE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095"/>
      </w:tblGrid>
      <w:tr w:rsidR="00067DB7" w:rsidRPr="00067DB7" w14:paraId="08D4FCCD" w14:textId="77777777" w:rsidTr="00CA57FF">
        <w:tc>
          <w:tcPr>
            <w:tcW w:w="895" w:type="dxa"/>
          </w:tcPr>
          <w:p w14:paraId="0E04140C" w14:textId="77777777" w:rsidR="00CA57FF" w:rsidRPr="00067DB7" w:rsidRDefault="00CA57FF" w:rsidP="00CD32E4">
            <w:pPr>
              <w:rPr>
                <w:color w:val="auto"/>
              </w:rPr>
            </w:pPr>
          </w:p>
        </w:tc>
        <w:tc>
          <w:tcPr>
            <w:tcW w:w="8095" w:type="dxa"/>
          </w:tcPr>
          <w:p w14:paraId="4D81D4FE" w14:textId="268D375B" w:rsidR="00CA57FF" w:rsidRPr="00067DB7" w:rsidRDefault="00CA57FF" w:rsidP="00CD32E4">
            <w:pPr>
              <w:rPr>
                <w:color w:val="auto"/>
              </w:rPr>
            </w:pPr>
            <w:r w:rsidRPr="00067DB7">
              <w:rPr>
                <w:color w:val="auto"/>
              </w:rPr>
              <w:t>Herpes</w:t>
            </w:r>
          </w:p>
        </w:tc>
      </w:tr>
      <w:tr w:rsidR="00067DB7" w:rsidRPr="00067DB7" w14:paraId="00B0F1FD" w14:textId="77777777" w:rsidTr="00CA57FF">
        <w:tc>
          <w:tcPr>
            <w:tcW w:w="895" w:type="dxa"/>
          </w:tcPr>
          <w:p w14:paraId="6DF306DB" w14:textId="77777777" w:rsidR="00CA57FF" w:rsidRPr="00067DB7" w:rsidRDefault="00CA57FF" w:rsidP="00CD32E4">
            <w:pPr>
              <w:rPr>
                <w:color w:val="auto"/>
              </w:rPr>
            </w:pPr>
          </w:p>
        </w:tc>
        <w:tc>
          <w:tcPr>
            <w:tcW w:w="8095" w:type="dxa"/>
          </w:tcPr>
          <w:p w14:paraId="1F5AFD37" w14:textId="6FF9EABE" w:rsidR="00CA57FF" w:rsidRPr="00067DB7" w:rsidRDefault="00CA57FF" w:rsidP="00CD32E4">
            <w:pPr>
              <w:rPr>
                <w:color w:val="auto"/>
              </w:rPr>
            </w:pPr>
            <w:r w:rsidRPr="00067DB7">
              <w:rPr>
                <w:color w:val="auto"/>
              </w:rPr>
              <w:t>HIV</w:t>
            </w:r>
          </w:p>
        </w:tc>
      </w:tr>
      <w:tr w:rsidR="00067DB7" w:rsidRPr="00067DB7" w14:paraId="1A56530F" w14:textId="77777777" w:rsidTr="00CA57FF">
        <w:tc>
          <w:tcPr>
            <w:tcW w:w="895" w:type="dxa"/>
          </w:tcPr>
          <w:p w14:paraId="1F402392" w14:textId="77777777" w:rsidR="00CA57FF" w:rsidRPr="00067DB7" w:rsidRDefault="00CA57FF" w:rsidP="00CD32E4">
            <w:pPr>
              <w:rPr>
                <w:color w:val="auto"/>
              </w:rPr>
            </w:pPr>
          </w:p>
        </w:tc>
        <w:tc>
          <w:tcPr>
            <w:tcW w:w="8095" w:type="dxa"/>
          </w:tcPr>
          <w:p w14:paraId="7AA15567" w14:textId="283AA1F3" w:rsidR="00CA57FF" w:rsidRPr="00067DB7" w:rsidRDefault="00EB3985" w:rsidP="00CD32E4">
            <w:pPr>
              <w:rPr>
                <w:color w:val="auto"/>
              </w:rPr>
            </w:pPr>
            <w:r w:rsidRPr="00067DB7">
              <w:rPr>
                <w:color w:val="auto"/>
              </w:rPr>
              <w:t>Lyme Disease</w:t>
            </w:r>
          </w:p>
        </w:tc>
      </w:tr>
      <w:tr w:rsidR="00067DB7" w:rsidRPr="00067DB7" w14:paraId="12396A3E" w14:textId="77777777" w:rsidTr="00CA57FF">
        <w:tc>
          <w:tcPr>
            <w:tcW w:w="895" w:type="dxa"/>
          </w:tcPr>
          <w:p w14:paraId="7CBD2144" w14:textId="77777777" w:rsidR="00CA57FF" w:rsidRPr="00067DB7" w:rsidRDefault="00CA57FF" w:rsidP="00CD32E4">
            <w:pPr>
              <w:rPr>
                <w:color w:val="auto"/>
              </w:rPr>
            </w:pPr>
          </w:p>
        </w:tc>
        <w:tc>
          <w:tcPr>
            <w:tcW w:w="8095" w:type="dxa"/>
          </w:tcPr>
          <w:p w14:paraId="7EB21E18" w14:textId="4078EE0F" w:rsidR="00CA57FF" w:rsidRPr="00067DB7" w:rsidRDefault="00EB3985" w:rsidP="00CD32E4">
            <w:pPr>
              <w:rPr>
                <w:color w:val="auto"/>
              </w:rPr>
            </w:pPr>
            <w:r w:rsidRPr="00067DB7">
              <w:rPr>
                <w:color w:val="auto"/>
              </w:rPr>
              <w:t>Positive Tuberculosis Test (TB)</w:t>
            </w:r>
          </w:p>
        </w:tc>
      </w:tr>
      <w:tr w:rsidR="00067DB7" w:rsidRPr="00067DB7" w14:paraId="28F90823" w14:textId="77777777" w:rsidTr="00CA57FF">
        <w:tc>
          <w:tcPr>
            <w:tcW w:w="895" w:type="dxa"/>
          </w:tcPr>
          <w:p w14:paraId="3FAD992D" w14:textId="77777777" w:rsidR="00CA57FF" w:rsidRPr="00067DB7" w:rsidRDefault="00CA57FF" w:rsidP="00CD32E4">
            <w:pPr>
              <w:rPr>
                <w:color w:val="auto"/>
              </w:rPr>
            </w:pPr>
          </w:p>
        </w:tc>
        <w:tc>
          <w:tcPr>
            <w:tcW w:w="8095" w:type="dxa"/>
          </w:tcPr>
          <w:p w14:paraId="01DA2639" w14:textId="38DEDA17" w:rsidR="00CA57FF" w:rsidRPr="00067DB7" w:rsidRDefault="00EB3985" w:rsidP="00CD32E4">
            <w:pPr>
              <w:rPr>
                <w:color w:val="auto"/>
              </w:rPr>
            </w:pPr>
            <w:r w:rsidRPr="00067DB7">
              <w:rPr>
                <w:color w:val="auto"/>
              </w:rPr>
              <w:t>Tuberculosis</w:t>
            </w:r>
          </w:p>
        </w:tc>
      </w:tr>
      <w:tr w:rsidR="00CA57FF" w:rsidRPr="00067DB7" w14:paraId="44A5BE04" w14:textId="77777777" w:rsidTr="00CA57FF">
        <w:tc>
          <w:tcPr>
            <w:tcW w:w="895" w:type="dxa"/>
          </w:tcPr>
          <w:p w14:paraId="74B9FFBB" w14:textId="77777777" w:rsidR="00CA57FF" w:rsidRPr="00067DB7" w:rsidRDefault="00CA57FF" w:rsidP="00CD32E4">
            <w:pPr>
              <w:rPr>
                <w:color w:val="auto"/>
              </w:rPr>
            </w:pPr>
          </w:p>
        </w:tc>
        <w:tc>
          <w:tcPr>
            <w:tcW w:w="8095" w:type="dxa"/>
          </w:tcPr>
          <w:p w14:paraId="1E9491B0" w14:textId="6BABB381" w:rsidR="00CA57FF" w:rsidRPr="00067DB7" w:rsidRDefault="00EB3985" w:rsidP="00CD32E4">
            <w:pPr>
              <w:rPr>
                <w:color w:val="auto"/>
              </w:rPr>
            </w:pPr>
            <w:r w:rsidRPr="00067DB7">
              <w:rPr>
                <w:color w:val="auto"/>
              </w:rPr>
              <w:t>Pneumonia</w:t>
            </w:r>
          </w:p>
        </w:tc>
      </w:tr>
    </w:tbl>
    <w:p w14:paraId="0DE6941E" w14:textId="61CCF420" w:rsidR="0043071E" w:rsidRPr="00067DB7" w:rsidRDefault="0043071E" w:rsidP="00CD32E4">
      <w:pPr>
        <w:rPr>
          <w:b/>
          <w:color w:val="auto"/>
          <w:u w:val="single"/>
        </w:rPr>
      </w:pPr>
    </w:p>
    <w:p w14:paraId="0EBE566E" w14:textId="21DD18CC" w:rsidR="0043071E" w:rsidRPr="00067DB7" w:rsidRDefault="0043071E" w:rsidP="00CD32E4">
      <w:pPr>
        <w:rPr>
          <w:b/>
          <w:color w:val="auto"/>
          <w:u w:val="single"/>
        </w:rPr>
      </w:pPr>
      <w:r w:rsidRPr="00067DB7">
        <w:rPr>
          <w:b/>
          <w:color w:val="auto"/>
          <w:u w:val="single"/>
        </w:rPr>
        <w:t xml:space="preserve">MUSCLE SKELETAL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095"/>
      </w:tblGrid>
      <w:tr w:rsidR="00067DB7" w:rsidRPr="00067DB7" w14:paraId="2223A80E" w14:textId="77777777" w:rsidTr="0043071E">
        <w:tc>
          <w:tcPr>
            <w:tcW w:w="895" w:type="dxa"/>
          </w:tcPr>
          <w:p w14:paraId="271E777D" w14:textId="77777777" w:rsidR="0043071E" w:rsidRPr="00067DB7" w:rsidRDefault="0043071E" w:rsidP="00CD32E4">
            <w:pPr>
              <w:rPr>
                <w:color w:val="auto"/>
              </w:rPr>
            </w:pPr>
          </w:p>
        </w:tc>
        <w:tc>
          <w:tcPr>
            <w:tcW w:w="8095" w:type="dxa"/>
          </w:tcPr>
          <w:p w14:paraId="56DAC77B" w14:textId="76DDF139" w:rsidR="0043071E" w:rsidRPr="00067DB7" w:rsidRDefault="0043071E" w:rsidP="00CD32E4">
            <w:pPr>
              <w:rPr>
                <w:color w:val="auto"/>
              </w:rPr>
            </w:pPr>
            <w:r w:rsidRPr="00067DB7">
              <w:rPr>
                <w:color w:val="auto"/>
              </w:rPr>
              <w:t>Arthritis</w:t>
            </w:r>
          </w:p>
        </w:tc>
      </w:tr>
      <w:tr w:rsidR="00067DB7" w:rsidRPr="00067DB7" w14:paraId="333FA4C7" w14:textId="77777777" w:rsidTr="0043071E">
        <w:tc>
          <w:tcPr>
            <w:tcW w:w="895" w:type="dxa"/>
          </w:tcPr>
          <w:p w14:paraId="4CF2E9EA" w14:textId="77777777" w:rsidR="0043071E" w:rsidRPr="00067DB7" w:rsidRDefault="0043071E" w:rsidP="00CD32E4">
            <w:pPr>
              <w:rPr>
                <w:color w:val="auto"/>
              </w:rPr>
            </w:pPr>
          </w:p>
        </w:tc>
        <w:tc>
          <w:tcPr>
            <w:tcW w:w="8095" w:type="dxa"/>
          </w:tcPr>
          <w:p w14:paraId="1E04A521" w14:textId="201D504E" w:rsidR="0043071E" w:rsidRPr="00067DB7" w:rsidRDefault="0043071E" w:rsidP="00CD32E4">
            <w:pPr>
              <w:rPr>
                <w:color w:val="auto"/>
              </w:rPr>
            </w:pPr>
            <w:r w:rsidRPr="00067DB7">
              <w:rPr>
                <w:color w:val="auto"/>
              </w:rPr>
              <w:t xml:space="preserve">Fractures Type(Print): </w:t>
            </w:r>
          </w:p>
        </w:tc>
      </w:tr>
      <w:tr w:rsidR="00067DB7" w:rsidRPr="00067DB7" w14:paraId="11FCFAA8" w14:textId="77777777" w:rsidTr="0043071E">
        <w:tc>
          <w:tcPr>
            <w:tcW w:w="895" w:type="dxa"/>
          </w:tcPr>
          <w:p w14:paraId="2BA12C34" w14:textId="77777777" w:rsidR="0043071E" w:rsidRPr="00067DB7" w:rsidRDefault="0043071E" w:rsidP="00CD32E4">
            <w:pPr>
              <w:rPr>
                <w:color w:val="auto"/>
              </w:rPr>
            </w:pPr>
          </w:p>
        </w:tc>
        <w:tc>
          <w:tcPr>
            <w:tcW w:w="8095" w:type="dxa"/>
          </w:tcPr>
          <w:p w14:paraId="61298C6C" w14:textId="1CAA950B" w:rsidR="0043071E" w:rsidRPr="00067DB7" w:rsidRDefault="0043071E" w:rsidP="00CD32E4">
            <w:pPr>
              <w:rPr>
                <w:color w:val="auto"/>
              </w:rPr>
            </w:pPr>
            <w:r w:rsidRPr="00067DB7">
              <w:rPr>
                <w:color w:val="auto"/>
              </w:rPr>
              <w:t>Muscle Spasm’s /Cramps</w:t>
            </w:r>
          </w:p>
        </w:tc>
      </w:tr>
      <w:tr w:rsidR="00067DB7" w:rsidRPr="00067DB7" w14:paraId="2B97C75F" w14:textId="77777777" w:rsidTr="0043071E">
        <w:tc>
          <w:tcPr>
            <w:tcW w:w="895" w:type="dxa"/>
          </w:tcPr>
          <w:p w14:paraId="3128B654" w14:textId="77777777" w:rsidR="0043071E" w:rsidRPr="00067DB7" w:rsidRDefault="0043071E" w:rsidP="00CD32E4">
            <w:pPr>
              <w:rPr>
                <w:color w:val="auto"/>
              </w:rPr>
            </w:pPr>
          </w:p>
        </w:tc>
        <w:tc>
          <w:tcPr>
            <w:tcW w:w="8095" w:type="dxa"/>
          </w:tcPr>
          <w:p w14:paraId="01E7904F" w14:textId="0241E220" w:rsidR="0043071E" w:rsidRPr="00067DB7" w:rsidRDefault="0043071E" w:rsidP="00CD32E4">
            <w:pPr>
              <w:rPr>
                <w:color w:val="auto"/>
              </w:rPr>
            </w:pPr>
            <w:r w:rsidRPr="00067DB7">
              <w:rPr>
                <w:color w:val="auto"/>
              </w:rPr>
              <w:t>Spinal Stenosis</w:t>
            </w:r>
          </w:p>
        </w:tc>
      </w:tr>
      <w:tr w:rsidR="00067DB7" w:rsidRPr="00067DB7" w14:paraId="094E7BF6" w14:textId="77777777" w:rsidTr="0043071E">
        <w:tc>
          <w:tcPr>
            <w:tcW w:w="895" w:type="dxa"/>
          </w:tcPr>
          <w:p w14:paraId="78C8427B" w14:textId="77777777" w:rsidR="0043071E" w:rsidRPr="00067DB7" w:rsidRDefault="0043071E" w:rsidP="00CD32E4">
            <w:pPr>
              <w:rPr>
                <w:color w:val="auto"/>
              </w:rPr>
            </w:pPr>
          </w:p>
        </w:tc>
        <w:tc>
          <w:tcPr>
            <w:tcW w:w="8095" w:type="dxa"/>
          </w:tcPr>
          <w:p w14:paraId="35AB57A7" w14:textId="1F9E7C35" w:rsidR="0043071E" w:rsidRPr="00067DB7" w:rsidRDefault="0043071E" w:rsidP="00CD32E4">
            <w:pPr>
              <w:rPr>
                <w:color w:val="auto"/>
              </w:rPr>
            </w:pPr>
            <w:r w:rsidRPr="00067DB7">
              <w:rPr>
                <w:color w:val="auto"/>
              </w:rPr>
              <w:t>Spine Disc Disease(</w:t>
            </w:r>
            <w:r w:rsidR="00DF2D9A" w:rsidRPr="00067DB7">
              <w:rPr>
                <w:color w:val="auto"/>
              </w:rPr>
              <w:t>P</w:t>
            </w:r>
            <w:r w:rsidRPr="00067DB7">
              <w:rPr>
                <w:color w:val="auto"/>
              </w:rPr>
              <w:t>rint location)</w:t>
            </w:r>
            <w:r w:rsidR="00DF2D9A" w:rsidRPr="00067DB7">
              <w:rPr>
                <w:color w:val="auto"/>
              </w:rPr>
              <w:t>:</w:t>
            </w:r>
            <w:r w:rsidRPr="00067DB7">
              <w:rPr>
                <w:color w:val="auto"/>
              </w:rPr>
              <w:t xml:space="preserve"> </w:t>
            </w:r>
          </w:p>
        </w:tc>
      </w:tr>
      <w:tr w:rsidR="0043071E" w:rsidRPr="00067DB7" w14:paraId="4D23165B" w14:textId="77777777" w:rsidTr="0043071E">
        <w:tc>
          <w:tcPr>
            <w:tcW w:w="895" w:type="dxa"/>
          </w:tcPr>
          <w:p w14:paraId="22F63B20" w14:textId="77777777" w:rsidR="0043071E" w:rsidRPr="00067DB7" w:rsidRDefault="0043071E" w:rsidP="00CD32E4">
            <w:pPr>
              <w:rPr>
                <w:color w:val="auto"/>
              </w:rPr>
            </w:pPr>
          </w:p>
        </w:tc>
        <w:tc>
          <w:tcPr>
            <w:tcW w:w="8095" w:type="dxa"/>
          </w:tcPr>
          <w:p w14:paraId="5B46FB49" w14:textId="63C7DA93" w:rsidR="0043071E" w:rsidRPr="00067DB7" w:rsidRDefault="00DF2D9A" w:rsidP="00CD32E4">
            <w:pPr>
              <w:rPr>
                <w:color w:val="auto"/>
              </w:rPr>
            </w:pPr>
            <w:r w:rsidRPr="00067DB7">
              <w:rPr>
                <w:color w:val="auto"/>
              </w:rPr>
              <w:t>Tendonitis</w:t>
            </w:r>
          </w:p>
        </w:tc>
      </w:tr>
    </w:tbl>
    <w:p w14:paraId="3A0D15A3" w14:textId="77777777" w:rsidR="0043071E" w:rsidRPr="00067DB7" w:rsidRDefault="0043071E" w:rsidP="00CD32E4">
      <w:pPr>
        <w:rPr>
          <w:b/>
          <w:color w:val="auto"/>
          <w:u w:val="single"/>
        </w:rPr>
      </w:pPr>
    </w:p>
    <w:p w14:paraId="2BD4BCA3" w14:textId="23A50CBE" w:rsidR="00EB3985" w:rsidRPr="00067DB7" w:rsidRDefault="00EB3985" w:rsidP="00CD32E4">
      <w:pPr>
        <w:rPr>
          <w:b/>
          <w:color w:val="auto"/>
          <w:u w:val="single"/>
        </w:rPr>
      </w:pPr>
      <w:r w:rsidRPr="00067DB7">
        <w:rPr>
          <w:b/>
          <w:color w:val="auto"/>
          <w:u w:val="single"/>
        </w:rPr>
        <w:t>NEURO/MENTAL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095"/>
      </w:tblGrid>
      <w:tr w:rsidR="00067DB7" w:rsidRPr="00067DB7" w14:paraId="40A10078" w14:textId="77777777" w:rsidTr="00EB3985">
        <w:tc>
          <w:tcPr>
            <w:tcW w:w="895" w:type="dxa"/>
          </w:tcPr>
          <w:p w14:paraId="50B0248C" w14:textId="77777777" w:rsidR="00EB3985" w:rsidRPr="00067DB7" w:rsidRDefault="00EB3985" w:rsidP="00CD32E4">
            <w:pPr>
              <w:rPr>
                <w:color w:val="auto"/>
              </w:rPr>
            </w:pPr>
          </w:p>
        </w:tc>
        <w:tc>
          <w:tcPr>
            <w:tcW w:w="8095" w:type="dxa"/>
          </w:tcPr>
          <w:p w14:paraId="10770254" w14:textId="19A89A34" w:rsidR="00EB3985" w:rsidRPr="00067DB7" w:rsidRDefault="00EB3985" w:rsidP="00CD32E4">
            <w:pPr>
              <w:rPr>
                <w:color w:val="auto"/>
              </w:rPr>
            </w:pPr>
            <w:r w:rsidRPr="00067DB7">
              <w:rPr>
                <w:color w:val="auto"/>
              </w:rPr>
              <w:t>Anxiety</w:t>
            </w:r>
          </w:p>
        </w:tc>
      </w:tr>
      <w:tr w:rsidR="00067DB7" w:rsidRPr="00067DB7" w14:paraId="7BC8062D" w14:textId="77777777" w:rsidTr="00EB3985">
        <w:tc>
          <w:tcPr>
            <w:tcW w:w="895" w:type="dxa"/>
          </w:tcPr>
          <w:p w14:paraId="7B9BDF05" w14:textId="77777777" w:rsidR="00EB3985" w:rsidRPr="00067DB7" w:rsidRDefault="00EB3985" w:rsidP="00EB3985">
            <w:pPr>
              <w:rPr>
                <w:color w:val="auto"/>
              </w:rPr>
            </w:pPr>
          </w:p>
        </w:tc>
        <w:tc>
          <w:tcPr>
            <w:tcW w:w="8095" w:type="dxa"/>
          </w:tcPr>
          <w:p w14:paraId="25C7C472" w14:textId="53E9CF44" w:rsidR="00EB3985" w:rsidRPr="00067DB7" w:rsidRDefault="00EB3985" w:rsidP="00EB3985">
            <w:pPr>
              <w:rPr>
                <w:color w:val="auto"/>
              </w:rPr>
            </w:pPr>
            <w:r w:rsidRPr="00067DB7">
              <w:rPr>
                <w:color w:val="auto"/>
              </w:rPr>
              <w:t>ADHD</w:t>
            </w:r>
          </w:p>
        </w:tc>
      </w:tr>
      <w:tr w:rsidR="00067DB7" w:rsidRPr="00067DB7" w14:paraId="378FE4F0" w14:textId="77777777" w:rsidTr="00EB3985">
        <w:tc>
          <w:tcPr>
            <w:tcW w:w="895" w:type="dxa"/>
          </w:tcPr>
          <w:p w14:paraId="43A1F877" w14:textId="77777777" w:rsidR="00EB3985" w:rsidRPr="00067DB7" w:rsidRDefault="00EB3985" w:rsidP="00EB3985">
            <w:pPr>
              <w:rPr>
                <w:color w:val="auto"/>
              </w:rPr>
            </w:pPr>
          </w:p>
        </w:tc>
        <w:tc>
          <w:tcPr>
            <w:tcW w:w="8095" w:type="dxa"/>
          </w:tcPr>
          <w:p w14:paraId="37C5BA7B" w14:textId="6491815C" w:rsidR="00EB3985" w:rsidRPr="00067DB7" w:rsidRDefault="00EB3985" w:rsidP="00EB3985">
            <w:pPr>
              <w:rPr>
                <w:color w:val="auto"/>
              </w:rPr>
            </w:pPr>
            <w:r w:rsidRPr="00067DB7">
              <w:rPr>
                <w:color w:val="auto"/>
              </w:rPr>
              <w:t>Alzheimer</w:t>
            </w:r>
          </w:p>
        </w:tc>
      </w:tr>
      <w:tr w:rsidR="00067DB7" w:rsidRPr="00067DB7" w14:paraId="7D96BC66" w14:textId="77777777" w:rsidTr="00EB3985">
        <w:tc>
          <w:tcPr>
            <w:tcW w:w="895" w:type="dxa"/>
          </w:tcPr>
          <w:p w14:paraId="264EA661" w14:textId="77777777" w:rsidR="00EB3985" w:rsidRPr="00067DB7" w:rsidRDefault="00EB3985" w:rsidP="00EB3985">
            <w:pPr>
              <w:rPr>
                <w:color w:val="auto"/>
              </w:rPr>
            </w:pPr>
          </w:p>
        </w:tc>
        <w:tc>
          <w:tcPr>
            <w:tcW w:w="8095" w:type="dxa"/>
          </w:tcPr>
          <w:p w14:paraId="32518CE3" w14:textId="6FEEB21D" w:rsidR="00EB3985" w:rsidRPr="00067DB7" w:rsidRDefault="00EB3985" w:rsidP="00EB3985">
            <w:pPr>
              <w:rPr>
                <w:color w:val="auto"/>
              </w:rPr>
            </w:pPr>
            <w:r w:rsidRPr="00067DB7">
              <w:rPr>
                <w:color w:val="auto"/>
              </w:rPr>
              <w:t>Bipolar</w:t>
            </w:r>
          </w:p>
        </w:tc>
      </w:tr>
      <w:tr w:rsidR="00067DB7" w:rsidRPr="00067DB7" w14:paraId="1E54548B" w14:textId="77777777" w:rsidTr="00EB3985">
        <w:tc>
          <w:tcPr>
            <w:tcW w:w="895" w:type="dxa"/>
          </w:tcPr>
          <w:p w14:paraId="1AC69064" w14:textId="77777777" w:rsidR="00EB3985" w:rsidRPr="00067DB7" w:rsidRDefault="00EB3985" w:rsidP="00EB3985">
            <w:pPr>
              <w:rPr>
                <w:color w:val="auto"/>
              </w:rPr>
            </w:pPr>
          </w:p>
        </w:tc>
        <w:tc>
          <w:tcPr>
            <w:tcW w:w="8095" w:type="dxa"/>
          </w:tcPr>
          <w:p w14:paraId="4E9DFF34" w14:textId="78ECE9DA" w:rsidR="00EB3985" w:rsidRPr="00067DB7" w:rsidRDefault="00EB3985" w:rsidP="00EB3985">
            <w:pPr>
              <w:rPr>
                <w:color w:val="auto"/>
              </w:rPr>
            </w:pPr>
            <w:r w:rsidRPr="00067DB7">
              <w:rPr>
                <w:color w:val="auto"/>
              </w:rPr>
              <w:t>Balance Problems</w:t>
            </w:r>
          </w:p>
        </w:tc>
      </w:tr>
      <w:tr w:rsidR="00067DB7" w:rsidRPr="00067DB7" w14:paraId="5CF74CED" w14:textId="77777777" w:rsidTr="00EB3985">
        <w:tc>
          <w:tcPr>
            <w:tcW w:w="895" w:type="dxa"/>
          </w:tcPr>
          <w:p w14:paraId="243C2C7E" w14:textId="77777777" w:rsidR="00EB3985" w:rsidRPr="00067DB7" w:rsidRDefault="00EB3985" w:rsidP="00EB3985">
            <w:pPr>
              <w:rPr>
                <w:color w:val="auto"/>
              </w:rPr>
            </w:pPr>
          </w:p>
        </w:tc>
        <w:tc>
          <w:tcPr>
            <w:tcW w:w="8095" w:type="dxa"/>
          </w:tcPr>
          <w:p w14:paraId="3383A901" w14:textId="1F8B22E7" w:rsidR="00EB3985" w:rsidRPr="00067DB7" w:rsidRDefault="00EB3985" w:rsidP="00EB3985">
            <w:pPr>
              <w:rPr>
                <w:color w:val="auto"/>
              </w:rPr>
            </w:pPr>
            <w:r w:rsidRPr="00067DB7">
              <w:rPr>
                <w:color w:val="auto"/>
              </w:rPr>
              <w:t>Chronic Fatigue</w:t>
            </w:r>
          </w:p>
        </w:tc>
      </w:tr>
      <w:tr w:rsidR="00067DB7" w:rsidRPr="00067DB7" w14:paraId="1B5953EC" w14:textId="77777777" w:rsidTr="00EB3985">
        <w:tc>
          <w:tcPr>
            <w:tcW w:w="895" w:type="dxa"/>
          </w:tcPr>
          <w:p w14:paraId="164EF778" w14:textId="77777777" w:rsidR="00EB3985" w:rsidRPr="00067DB7" w:rsidRDefault="00EB3985" w:rsidP="00EB3985">
            <w:pPr>
              <w:rPr>
                <w:color w:val="auto"/>
              </w:rPr>
            </w:pPr>
          </w:p>
        </w:tc>
        <w:tc>
          <w:tcPr>
            <w:tcW w:w="8095" w:type="dxa"/>
          </w:tcPr>
          <w:p w14:paraId="6E786220" w14:textId="1E264297" w:rsidR="00EB3985" w:rsidRPr="00067DB7" w:rsidRDefault="00EB3985" w:rsidP="00EB3985">
            <w:pPr>
              <w:rPr>
                <w:color w:val="auto"/>
              </w:rPr>
            </w:pPr>
            <w:r w:rsidRPr="00067DB7">
              <w:rPr>
                <w:color w:val="auto"/>
              </w:rPr>
              <w:t>Dementia</w:t>
            </w:r>
          </w:p>
        </w:tc>
      </w:tr>
      <w:tr w:rsidR="00067DB7" w:rsidRPr="00067DB7" w14:paraId="7FF6F847" w14:textId="77777777" w:rsidTr="00EB3985">
        <w:tc>
          <w:tcPr>
            <w:tcW w:w="895" w:type="dxa"/>
          </w:tcPr>
          <w:p w14:paraId="4CF54699" w14:textId="77777777" w:rsidR="00EB3985" w:rsidRPr="00067DB7" w:rsidRDefault="00EB3985" w:rsidP="00EB3985">
            <w:pPr>
              <w:rPr>
                <w:color w:val="auto"/>
              </w:rPr>
            </w:pPr>
          </w:p>
        </w:tc>
        <w:tc>
          <w:tcPr>
            <w:tcW w:w="8095" w:type="dxa"/>
          </w:tcPr>
          <w:p w14:paraId="78A22875" w14:textId="11AF6B15" w:rsidR="00EB3985" w:rsidRPr="00067DB7" w:rsidRDefault="00657493" w:rsidP="00EB3985">
            <w:pPr>
              <w:rPr>
                <w:color w:val="auto"/>
              </w:rPr>
            </w:pPr>
            <w:r w:rsidRPr="00067DB7">
              <w:rPr>
                <w:color w:val="auto"/>
              </w:rPr>
              <w:t>Depression</w:t>
            </w:r>
          </w:p>
        </w:tc>
      </w:tr>
      <w:tr w:rsidR="00067DB7" w:rsidRPr="00067DB7" w14:paraId="57581ECB" w14:textId="77777777" w:rsidTr="00EB3985">
        <w:tc>
          <w:tcPr>
            <w:tcW w:w="895" w:type="dxa"/>
          </w:tcPr>
          <w:p w14:paraId="409FABA9" w14:textId="77777777" w:rsidR="00EB3985" w:rsidRPr="00067DB7" w:rsidRDefault="00EB3985" w:rsidP="00EB3985">
            <w:pPr>
              <w:rPr>
                <w:color w:val="auto"/>
              </w:rPr>
            </w:pPr>
          </w:p>
        </w:tc>
        <w:tc>
          <w:tcPr>
            <w:tcW w:w="8095" w:type="dxa"/>
          </w:tcPr>
          <w:p w14:paraId="48895394" w14:textId="1C24333C" w:rsidR="00EB3985" w:rsidRPr="00067DB7" w:rsidRDefault="00657493" w:rsidP="00EB3985">
            <w:pPr>
              <w:rPr>
                <w:color w:val="auto"/>
              </w:rPr>
            </w:pPr>
            <w:r w:rsidRPr="00067DB7">
              <w:rPr>
                <w:color w:val="auto"/>
              </w:rPr>
              <w:t>Epilepsy/</w:t>
            </w:r>
            <w:r w:rsidR="00DF2D9A" w:rsidRPr="00067DB7">
              <w:rPr>
                <w:color w:val="auto"/>
              </w:rPr>
              <w:t>Seizures</w:t>
            </w:r>
          </w:p>
        </w:tc>
      </w:tr>
      <w:tr w:rsidR="00067DB7" w:rsidRPr="00067DB7" w14:paraId="10008EB0" w14:textId="77777777" w:rsidTr="00EB3985">
        <w:tc>
          <w:tcPr>
            <w:tcW w:w="895" w:type="dxa"/>
          </w:tcPr>
          <w:p w14:paraId="1C613576" w14:textId="77777777" w:rsidR="00EB3985" w:rsidRPr="00067DB7" w:rsidRDefault="00EB3985" w:rsidP="00EB3985">
            <w:pPr>
              <w:rPr>
                <w:color w:val="auto"/>
              </w:rPr>
            </w:pPr>
          </w:p>
        </w:tc>
        <w:tc>
          <w:tcPr>
            <w:tcW w:w="8095" w:type="dxa"/>
          </w:tcPr>
          <w:p w14:paraId="584CA91C" w14:textId="034343EA" w:rsidR="00EB3985" w:rsidRPr="00067DB7" w:rsidRDefault="00657493" w:rsidP="00EB3985">
            <w:pPr>
              <w:rPr>
                <w:color w:val="auto"/>
              </w:rPr>
            </w:pPr>
            <w:r w:rsidRPr="00067DB7">
              <w:rPr>
                <w:color w:val="auto"/>
              </w:rPr>
              <w:t>Memory Loss</w:t>
            </w:r>
          </w:p>
        </w:tc>
      </w:tr>
      <w:tr w:rsidR="00067DB7" w:rsidRPr="00067DB7" w14:paraId="61FED8F4" w14:textId="77777777" w:rsidTr="00EB3985">
        <w:tc>
          <w:tcPr>
            <w:tcW w:w="895" w:type="dxa"/>
          </w:tcPr>
          <w:p w14:paraId="006E9E8E" w14:textId="77777777" w:rsidR="00EB3985" w:rsidRPr="00067DB7" w:rsidRDefault="00EB3985" w:rsidP="00EB3985">
            <w:pPr>
              <w:rPr>
                <w:color w:val="auto"/>
              </w:rPr>
            </w:pPr>
          </w:p>
        </w:tc>
        <w:tc>
          <w:tcPr>
            <w:tcW w:w="8095" w:type="dxa"/>
          </w:tcPr>
          <w:p w14:paraId="2EC54BEF" w14:textId="1B5C276A" w:rsidR="00EB3985" w:rsidRPr="00067DB7" w:rsidRDefault="00657493" w:rsidP="00EB3985">
            <w:pPr>
              <w:rPr>
                <w:color w:val="auto"/>
              </w:rPr>
            </w:pPr>
            <w:r w:rsidRPr="00067DB7">
              <w:rPr>
                <w:color w:val="auto"/>
              </w:rPr>
              <w:t>Obsessive Compulsive Disorder (OCD)</w:t>
            </w:r>
          </w:p>
        </w:tc>
      </w:tr>
      <w:tr w:rsidR="00067DB7" w:rsidRPr="00067DB7" w14:paraId="3592ACDB" w14:textId="77777777" w:rsidTr="00EB3985">
        <w:tc>
          <w:tcPr>
            <w:tcW w:w="895" w:type="dxa"/>
          </w:tcPr>
          <w:p w14:paraId="08D5F8C6" w14:textId="77777777" w:rsidR="00EB3985" w:rsidRPr="00067DB7" w:rsidRDefault="00EB3985" w:rsidP="00EB3985">
            <w:pPr>
              <w:rPr>
                <w:color w:val="auto"/>
              </w:rPr>
            </w:pPr>
          </w:p>
        </w:tc>
        <w:tc>
          <w:tcPr>
            <w:tcW w:w="8095" w:type="dxa"/>
          </w:tcPr>
          <w:p w14:paraId="13B583EC" w14:textId="114A426B" w:rsidR="00EB3985" w:rsidRPr="00067DB7" w:rsidRDefault="00657493" w:rsidP="00EB3985">
            <w:pPr>
              <w:rPr>
                <w:color w:val="auto"/>
              </w:rPr>
            </w:pPr>
            <w:r w:rsidRPr="00067DB7">
              <w:rPr>
                <w:color w:val="auto"/>
              </w:rPr>
              <w:t>Parkinson’s</w:t>
            </w:r>
          </w:p>
        </w:tc>
      </w:tr>
      <w:tr w:rsidR="00067DB7" w:rsidRPr="00067DB7" w14:paraId="6E722139" w14:textId="77777777" w:rsidTr="00EB3985">
        <w:tc>
          <w:tcPr>
            <w:tcW w:w="895" w:type="dxa"/>
          </w:tcPr>
          <w:p w14:paraId="56FE2945" w14:textId="77777777" w:rsidR="00657493" w:rsidRPr="00067DB7" w:rsidRDefault="00657493" w:rsidP="00657493">
            <w:pPr>
              <w:rPr>
                <w:color w:val="auto"/>
              </w:rPr>
            </w:pPr>
          </w:p>
        </w:tc>
        <w:tc>
          <w:tcPr>
            <w:tcW w:w="8095" w:type="dxa"/>
          </w:tcPr>
          <w:p w14:paraId="6F82227E" w14:textId="01921C90" w:rsidR="00657493" w:rsidRPr="00067DB7" w:rsidRDefault="00657493" w:rsidP="00657493">
            <w:pPr>
              <w:rPr>
                <w:color w:val="auto"/>
              </w:rPr>
            </w:pPr>
            <w:r w:rsidRPr="00067DB7">
              <w:rPr>
                <w:color w:val="auto"/>
              </w:rPr>
              <w:t>Sleep Disorder</w:t>
            </w:r>
          </w:p>
        </w:tc>
      </w:tr>
      <w:tr w:rsidR="00067DB7" w:rsidRPr="00067DB7" w14:paraId="2017B618" w14:textId="77777777" w:rsidTr="00EB3985">
        <w:tc>
          <w:tcPr>
            <w:tcW w:w="895" w:type="dxa"/>
          </w:tcPr>
          <w:p w14:paraId="3F7D17C5" w14:textId="77777777" w:rsidR="00657493" w:rsidRPr="00067DB7" w:rsidRDefault="00657493" w:rsidP="00657493">
            <w:pPr>
              <w:rPr>
                <w:color w:val="auto"/>
              </w:rPr>
            </w:pPr>
          </w:p>
        </w:tc>
        <w:tc>
          <w:tcPr>
            <w:tcW w:w="8095" w:type="dxa"/>
          </w:tcPr>
          <w:p w14:paraId="3D05BC5B" w14:textId="0A607C9A" w:rsidR="00657493" w:rsidRPr="00067DB7" w:rsidRDefault="00657493" w:rsidP="00657493">
            <w:pPr>
              <w:rPr>
                <w:color w:val="auto"/>
              </w:rPr>
            </w:pPr>
            <w:r w:rsidRPr="00067DB7">
              <w:rPr>
                <w:color w:val="auto"/>
              </w:rPr>
              <w:t>Tremor</w:t>
            </w:r>
          </w:p>
        </w:tc>
      </w:tr>
    </w:tbl>
    <w:p w14:paraId="5523B906" w14:textId="3191F5AB" w:rsidR="00AB450A" w:rsidRPr="00067DB7" w:rsidRDefault="00AB450A" w:rsidP="00AB450A">
      <w:pPr>
        <w:spacing w:after="0"/>
        <w:jc w:val="center"/>
        <w:rPr>
          <w:b/>
          <w:color w:val="auto"/>
          <w:sz w:val="18"/>
          <w:szCs w:val="18"/>
          <w:u w:val="single"/>
        </w:rPr>
      </w:pPr>
      <w:r w:rsidRPr="00067DB7">
        <w:rPr>
          <w:b/>
          <w:color w:val="auto"/>
          <w:u w:val="single"/>
        </w:rPr>
        <w:lastRenderedPageBreak/>
        <w:t xml:space="preserve">PATIENT MEDICAL HISTORY </w:t>
      </w:r>
      <w:r w:rsidR="005317E8">
        <w:rPr>
          <w:b/>
          <w:color w:val="auto"/>
          <w:u w:val="single"/>
        </w:rPr>
        <w:t>(</w:t>
      </w:r>
      <w:r w:rsidRPr="00067DB7">
        <w:rPr>
          <w:b/>
          <w:color w:val="auto"/>
          <w:sz w:val="18"/>
          <w:szCs w:val="18"/>
          <w:u w:val="single"/>
        </w:rPr>
        <w:t>Continued</w:t>
      </w:r>
      <w:r w:rsidR="005317E8">
        <w:rPr>
          <w:b/>
          <w:color w:val="auto"/>
          <w:sz w:val="18"/>
          <w:szCs w:val="18"/>
          <w:u w:val="single"/>
        </w:rPr>
        <w:t>)</w:t>
      </w:r>
    </w:p>
    <w:p w14:paraId="567E06C7" w14:textId="77777777" w:rsidR="00AB450A" w:rsidRDefault="00AB450A" w:rsidP="00AB450A">
      <w:pPr>
        <w:spacing w:after="0"/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  <w:u w:val="single"/>
        </w:rPr>
        <w:t>(</w:t>
      </w:r>
      <w:r w:rsidRPr="00CD32E4">
        <w:rPr>
          <w:b/>
          <w:color w:val="FF0000"/>
          <w:sz w:val="18"/>
          <w:szCs w:val="18"/>
        </w:rPr>
        <w:t xml:space="preserve">Please Print and Check All Applicable) </w:t>
      </w:r>
    </w:p>
    <w:p w14:paraId="3BD6D3D7" w14:textId="02B411CB" w:rsidR="00AB450A" w:rsidRPr="00067DB7" w:rsidRDefault="00AB450A" w:rsidP="00AB450A">
      <w:pPr>
        <w:spacing w:after="0"/>
        <w:jc w:val="center"/>
        <w:rPr>
          <w:b/>
          <w:color w:val="auto"/>
          <w:sz w:val="18"/>
          <w:szCs w:val="18"/>
        </w:rPr>
      </w:pPr>
      <w:r w:rsidRPr="00067DB7">
        <w:rPr>
          <w:b/>
          <w:color w:val="auto"/>
          <w:sz w:val="18"/>
          <w:szCs w:val="18"/>
        </w:rPr>
        <w:t xml:space="preserve">Page 5 of </w:t>
      </w:r>
      <w:r w:rsidR="00A01313" w:rsidRPr="00067DB7">
        <w:rPr>
          <w:b/>
          <w:color w:val="auto"/>
          <w:sz w:val="18"/>
          <w:szCs w:val="18"/>
        </w:rPr>
        <w:t>7</w:t>
      </w:r>
    </w:p>
    <w:p w14:paraId="3B89A6E3" w14:textId="77777777" w:rsidR="00AB450A" w:rsidRDefault="00AB450A" w:rsidP="00AB450A"/>
    <w:p w14:paraId="7BD6A20D" w14:textId="31E010DE" w:rsidR="00CD32E4" w:rsidRPr="004002F8" w:rsidRDefault="00AB450A" w:rsidP="004002F8">
      <w:pPr>
        <w:jc w:val="center"/>
        <w:rPr>
          <w:b/>
          <w:sz w:val="18"/>
          <w:szCs w:val="18"/>
        </w:rPr>
      </w:pPr>
      <w:r w:rsidRPr="004002F8">
        <w:rPr>
          <w:b/>
        </w:rPr>
        <w:t>NAME: __________________________________</w:t>
      </w:r>
    </w:p>
    <w:p w14:paraId="64C62109" w14:textId="1FEE3F9F" w:rsidR="00657493" w:rsidRDefault="00657493" w:rsidP="00657493">
      <w:pPr>
        <w:rPr>
          <w:sz w:val="18"/>
          <w:szCs w:val="18"/>
        </w:rPr>
      </w:pPr>
    </w:p>
    <w:p w14:paraId="120B7914" w14:textId="4A9308FB" w:rsidR="00657493" w:rsidRPr="00067DB7" w:rsidRDefault="00AB450A" w:rsidP="00657493">
      <w:pPr>
        <w:rPr>
          <w:b/>
          <w:color w:val="auto"/>
          <w:u w:val="single"/>
        </w:rPr>
      </w:pPr>
      <w:r w:rsidRPr="00067DB7">
        <w:rPr>
          <w:b/>
          <w:color w:val="auto"/>
          <w:u w:val="single"/>
        </w:rPr>
        <w:t>PULMONARY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005"/>
      </w:tblGrid>
      <w:tr w:rsidR="00067DB7" w:rsidRPr="00067DB7" w14:paraId="2EB87100" w14:textId="77777777" w:rsidTr="00AB450A">
        <w:tc>
          <w:tcPr>
            <w:tcW w:w="985" w:type="dxa"/>
          </w:tcPr>
          <w:p w14:paraId="027ED2CD" w14:textId="77777777" w:rsidR="00AB450A" w:rsidRPr="00067DB7" w:rsidRDefault="00AB450A" w:rsidP="00657493">
            <w:pPr>
              <w:rPr>
                <w:color w:val="auto"/>
              </w:rPr>
            </w:pPr>
          </w:p>
        </w:tc>
        <w:tc>
          <w:tcPr>
            <w:tcW w:w="8005" w:type="dxa"/>
          </w:tcPr>
          <w:p w14:paraId="5669AA55" w14:textId="6B714838" w:rsidR="00AB450A" w:rsidRPr="00067DB7" w:rsidRDefault="00AB450A" w:rsidP="00657493">
            <w:pPr>
              <w:rPr>
                <w:color w:val="auto"/>
              </w:rPr>
            </w:pPr>
            <w:r w:rsidRPr="00067DB7">
              <w:rPr>
                <w:color w:val="auto"/>
              </w:rPr>
              <w:t>Asthma</w:t>
            </w:r>
          </w:p>
        </w:tc>
      </w:tr>
      <w:tr w:rsidR="00067DB7" w:rsidRPr="00067DB7" w14:paraId="6FC53552" w14:textId="77777777" w:rsidTr="00AB450A">
        <w:tc>
          <w:tcPr>
            <w:tcW w:w="985" w:type="dxa"/>
          </w:tcPr>
          <w:p w14:paraId="74D3C99D" w14:textId="77777777" w:rsidR="00AB450A" w:rsidRPr="00067DB7" w:rsidRDefault="00AB450A" w:rsidP="00657493">
            <w:pPr>
              <w:rPr>
                <w:color w:val="auto"/>
              </w:rPr>
            </w:pPr>
          </w:p>
        </w:tc>
        <w:tc>
          <w:tcPr>
            <w:tcW w:w="8005" w:type="dxa"/>
          </w:tcPr>
          <w:p w14:paraId="7BEA8A36" w14:textId="03763137" w:rsidR="00AB450A" w:rsidRPr="00067DB7" w:rsidRDefault="00AB450A" w:rsidP="00657493">
            <w:pPr>
              <w:rPr>
                <w:color w:val="auto"/>
              </w:rPr>
            </w:pPr>
            <w:r w:rsidRPr="00067DB7">
              <w:rPr>
                <w:color w:val="auto"/>
              </w:rPr>
              <w:t>Bronchitis</w:t>
            </w:r>
          </w:p>
        </w:tc>
      </w:tr>
      <w:tr w:rsidR="00067DB7" w:rsidRPr="00067DB7" w14:paraId="42AFEA5F" w14:textId="77777777" w:rsidTr="00AB450A">
        <w:tc>
          <w:tcPr>
            <w:tcW w:w="985" w:type="dxa"/>
          </w:tcPr>
          <w:p w14:paraId="7B9B86CB" w14:textId="77777777" w:rsidR="00AB450A" w:rsidRPr="00067DB7" w:rsidRDefault="00AB450A" w:rsidP="00657493">
            <w:pPr>
              <w:rPr>
                <w:color w:val="auto"/>
              </w:rPr>
            </w:pPr>
          </w:p>
        </w:tc>
        <w:tc>
          <w:tcPr>
            <w:tcW w:w="8005" w:type="dxa"/>
          </w:tcPr>
          <w:p w14:paraId="188F0B44" w14:textId="277AB724" w:rsidR="00AB450A" w:rsidRPr="00067DB7" w:rsidRDefault="00AB450A" w:rsidP="00657493">
            <w:pPr>
              <w:rPr>
                <w:color w:val="auto"/>
              </w:rPr>
            </w:pPr>
            <w:r w:rsidRPr="00067DB7">
              <w:rPr>
                <w:color w:val="auto"/>
              </w:rPr>
              <w:t xml:space="preserve">Chronic Obstructive Pulmonary </w:t>
            </w:r>
            <w:r w:rsidR="00766A88" w:rsidRPr="00067DB7">
              <w:rPr>
                <w:color w:val="auto"/>
              </w:rPr>
              <w:t>Disease</w:t>
            </w:r>
            <w:r w:rsidRPr="00067DB7">
              <w:rPr>
                <w:color w:val="auto"/>
              </w:rPr>
              <w:t>(COPD)</w:t>
            </w:r>
          </w:p>
        </w:tc>
      </w:tr>
      <w:tr w:rsidR="00067DB7" w:rsidRPr="00067DB7" w14:paraId="718FF6C4" w14:textId="77777777" w:rsidTr="00AB450A">
        <w:tc>
          <w:tcPr>
            <w:tcW w:w="985" w:type="dxa"/>
          </w:tcPr>
          <w:p w14:paraId="1F67EC8D" w14:textId="77777777" w:rsidR="00AB450A" w:rsidRPr="00067DB7" w:rsidRDefault="00AB450A" w:rsidP="00657493">
            <w:pPr>
              <w:rPr>
                <w:color w:val="auto"/>
              </w:rPr>
            </w:pPr>
          </w:p>
        </w:tc>
        <w:tc>
          <w:tcPr>
            <w:tcW w:w="8005" w:type="dxa"/>
          </w:tcPr>
          <w:p w14:paraId="70EA8F7F" w14:textId="038AA010" w:rsidR="00AB450A" w:rsidRPr="00067DB7" w:rsidRDefault="00AB450A" w:rsidP="00657493">
            <w:pPr>
              <w:rPr>
                <w:color w:val="auto"/>
              </w:rPr>
            </w:pPr>
            <w:r w:rsidRPr="00067DB7">
              <w:rPr>
                <w:color w:val="auto"/>
              </w:rPr>
              <w:t>Sleep Apnea</w:t>
            </w:r>
          </w:p>
        </w:tc>
      </w:tr>
    </w:tbl>
    <w:p w14:paraId="6A217C28" w14:textId="463056D9" w:rsidR="00812747" w:rsidRPr="00067DB7" w:rsidRDefault="00AB450A" w:rsidP="00657493">
      <w:pPr>
        <w:rPr>
          <w:color w:val="auto"/>
        </w:rPr>
      </w:pPr>
      <w:r w:rsidRPr="00067DB7">
        <w:rPr>
          <w:color w:val="auto"/>
        </w:rPr>
        <w:t xml:space="preserve"> </w:t>
      </w:r>
    </w:p>
    <w:p w14:paraId="47809541" w14:textId="2157A6E3" w:rsidR="00812747" w:rsidRPr="00067DB7" w:rsidRDefault="00812747" w:rsidP="00657493">
      <w:pPr>
        <w:rPr>
          <w:b/>
          <w:color w:val="auto"/>
        </w:rPr>
      </w:pPr>
      <w:r w:rsidRPr="00067DB7">
        <w:rPr>
          <w:b/>
          <w:color w:val="auto"/>
        </w:rPr>
        <w:t xml:space="preserve">Please list the </w:t>
      </w:r>
      <w:r w:rsidRPr="00067DB7">
        <w:rPr>
          <w:b/>
          <w:color w:val="auto"/>
          <w:u w:val="single"/>
        </w:rPr>
        <w:t>date</w:t>
      </w:r>
      <w:r w:rsidRPr="00067DB7">
        <w:rPr>
          <w:b/>
          <w:color w:val="auto"/>
        </w:rPr>
        <w:t xml:space="preserve"> you most recently had the following services/tests completed.</w:t>
      </w:r>
    </w:p>
    <w:p w14:paraId="64F17E8A" w14:textId="63EAA686" w:rsidR="00812747" w:rsidRPr="00067DB7" w:rsidRDefault="00812747" w:rsidP="00812747">
      <w:pPr>
        <w:spacing w:after="0"/>
        <w:rPr>
          <w:b/>
          <w:color w:val="auto"/>
        </w:rPr>
      </w:pPr>
      <w:r w:rsidRPr="00067DB7">
        <w:rPr>
          <w:b/>
          <w:color w:val="auto"/>
        </w:rPr>
        <w:t>DATE</w:t>
      </w:r>
      <w:r w:rsidRPr="00067DB7">
        <w:rPr>
          <w:b/>
          <w:color w:val="auto"/>
        </w:rPr>
        <w:tab/>
      </w:r>
      <w:r w:rsidRPr="00067DB7">
        <w:rPr>
          <w:b/>
          <w:color w:val="auto"/>
        </w:rPr>
        <w:tab/>
      </w:r>
      <w:r w:rsidRPr="00067DB7">
        <w:rPr>
          <w:b/>
          <w:color w:val="auto"/>
        </w:rPr>
        <w:tab/>
        <w:t xml:space="preserve">    SERVICE/TEST COMPLETED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745"/>
      </w:tblGrid>
      <w:tr w:rsidR="00067DB7" w:rsidRPr="00067DB7" w14:paraId="5810F806" w14:textId="77777777" w:rsidTr="00812747">
        <w:tc>
          <w:tcPr>
            <w:tcW w:w="2245" w:type="dxa"/>
          </w:tcPr>
          <w:p w14:paraId="6122432A" w14:textId="77777777" w:rsidR="00812747" w:rsidRPr="00067DB7" w:rsidRDefault="00812747" w:rsidP="00657493">
            <w:pPr>
              <w:rPr>
                <w:color w:val="auto"/>
              </w:rPr>
            </w:pPr>
          </w:p>
        </w:tc>
        <w:tc>
          <w:tcPr>
            <w:tcW w:w="6745" w:type="dxa"/>
          </w:tcPr>
          <w:p w14:paraId="7A779160" w14:textId="7DF64C61" w:rsidR="00812747" w:rsidRPr="00067DB7" w:rsidRDefault="00812747" w:rsidP="00657493">
            <w:pPr>
              <w:rPr>
                <w:color w:val="auto"/>
              </w:rPr>
            </w:pPr>
            <w:r w:rsidRPr="00067DB7">
              <w:rPr>
                <w:color w:val="auto"/>
              </w:rPr>
              <w:t>Abdominal Aortic Ultrasound</w:t>
            </w:r>
          </w:p>
        </w:tc>
      </w:tr>
      <w:tr w:rsidR="00067DB7" w:rsidRPr="00067DB7" w14:paraId="4D6A6EAF" w14:textId="77777777" w:rsidTr="00812747">
        <w:tc>
          <w:tcPr>
            <w:tcW w:w="2245" w:type="dxa"/>
          </w:tcPr>
          <w:p w14:paraId="1E07EA9A" w14:textId="77777777" w:rsidR="00812747" w:rsidRPr="00067DB7" w:rsidRDefault="00812747" w:rsidP="00657493">
            <w:pPr>
              <w:rPr>
                <w:color w:val="auto"/>
              </w:rPr>
            </w:pPr>
          </w:p>
        </w:tc>
        <w:tc>
          <w:tcPr>
            <w:tcW w:w="6745" w:type="dxa"/>
          </w:tcPr>
          <w:p w14:paraId="30BFE96B" w14:textId="6CDD1062" w:rsidR="00812747" w:rsidRPr="00067DB7" w:rsidRDefault="00812747" w:rsidP="00657493">
            <w:pPr>
              <w:rPr>
                <w:color w:val="auto"/>
              </w:rPr>
            </w:pPr>
            <w:r w:rsidRPr="00067DB7">
              <w:rPr>
                <w:color w:val="auto"/>
              </w:rPr>
              <w:t>Annual Physical</w:t>
            </w:r>
          </w:p>
        </w:tc>
      </w:tr>
      <w:tr w:rsidR="00067DB7" w:rsidRPr="00067DB7" w14:paraId="28B96E6F" w14:textId="77777777" w:rsidTr="00812747">
        <w:tc>
          <w:tcPr>
            <w:tcW w:w="2245" w:type="dxa"/>
          </w:tcPr>
          <w:p w14:paraId="07250DFD" w14:textId="77777777" w:rsidR="00812747" w:rsidRPr="00067DB7" w:rsidRDefault="00812747" w:rsidP="00657493">
            <w:pPr>
              <w:rPr>
                <w:color w:val="auto"/>
              </w:rPr>
            </w:pPr>
          </w:p>
        </w:tc>
        <w:tc>
          <w:tcPr>
            <w:tcW w:w="6745" w:type="dxa"/>
          </w:tcPr>
          <w:p w14:paraId="3396514B" w14:textId="77CA7636" w:rsidR="00812747" w:rsidRPr="00067DB7" w:rsidRDefault="00812747" w:rsidP="00657493">
            <w:pPr>
              <w:rPr>
                <w:color w:val="auto"/>
              </w:rPr>
            </w:pPr>
            <w:r w:rsidRPr="00067DB7">
              <w:rPr>
                <w:color w:val="auto"/>
              </w:rPr>
              <w:t>Bone Density</w:t>
            </w:r>
          </w:p>
        </w:tc>
      </w:tr>
      <w:tr w:rsidR="00067DB7" w:rsidRPr="00067DB7" w14:paraId="3DF9756E" w14:textId="77777777" w:rsidTr="00812747">
        <w:tc>
          <w:tcPr>
            <w:tcW w:w="2245" w:type="dxa"/>
          </w:tcPr>
          <w:p w14:paraId="6CCE5709" w14:textId="77777777" w:rsidR="00812747" w:rsidRPr="00067DB7" w:rsidRDefault="00812747" w:rsidP="00657493">
            <w:pPr>
              <w:rPr>
                <w:color w:val="auto"/>
              </w:rPr>
            </w:pPr>
          </w:p>
        </w:tc>
        <w:tc>
          <w:tcPr>
            <w:tcW w:w="6745" w:type="dxa"/>
          </w:tcPr>
          <w:p w14:paraId="42EDF5BF" w14:textId="537957FA" w:rsidR="00812747" w:rsidRPr="00067DB7" w:rsidRDefault="00812747" w:rsidP="004002F8">
            <w:pPr>
              <w:rPr>
                <w:color w:val="auto"/>
              </w:rPr>
            </w:pPr>
            <w:r w:rsidRPr="00067DB7">
              <w:rPr>
                <w:color w:val="auto"/>
              </w:rPr>
              <w:t>Cardiac Cathe</w:t>
            </w:r>
            <w:r w:rsidR="004002F8" w:rsidRPr="00067DB7">
              <w:rPr>
                <w:color w:val="auto"/>
              </w:rPr>
              <w:t>ter</w:t>
            </w:r>
            <w:r w:rsidRPr="00067DB7">
              <w:rPr>
                <w:color w:val="auto"/>
              </w:rPr>
              <w:t>ization</w:t>
            </w:r>
          </w:p>
        </w:tc>
      </w:tr>
      <w:tr w:rsidR="00067DB7" w:rsidRPr="00067DB7" w14:paraId="1643E1C2" w14:textId="77777777" w:rsidTr="00812747">
        <w:tc>
          <w:tcPr>
            <w:tcW w:w="2245" w:type="dxa"/>
          </w:tcPr>
          <w:p w14:paraId="261ADD05" w14:textId="77777777" w:rsidR="00812747" w:rsidRPr="00067DB7" w:rsidRDefault="00812747" w:rsidP="00657493">
            <w:pPr>
              <w:rPr>
                <w:color w:val="auto"/>
              </w:rPr>
            </w:pPr>
          </w:p>
        </w:tc>
        <w:tc>
          <w:tcPr>
            <w:tcW w:w="6745" w:type="dxa"/>
          </w:tcPr>
          <w:p w14:paraId="6F9DDD68" w14:textId="21ADE98F" w:rsidR="00812747" w:rsidRPr="00067DB7" w:rsidRDefault="00812747" w:rsidP="00657493">
            <w:pPr>
              <w:rPr>
                <w:color w:val="auto"/>
              </w:rPr>
            </w:pPr>
            <w:r w:rsidRPr="00067DB7">
              <w:rPr>
                <w:color w:val="auto"/>
              </w:rPr>
              <w:t>Carotid Ultrasound</w:t>
            </w:r>
          </w:p>
        </w:tc>
      </w:tr>
      <w:tr w:rsidR="00067DB7" w:rsidRPr="00067DB7" w14:paraId="5F710E06" w14:textId="77777777" w:rsidTr="00812747">
        <w:tc>
          <w:tcPr>
            <w:tcW w:w="2245" w:type="dxa"/>
          </w:tcPr>
          <w:p w14:paraId="4538966F" w14:textId="77777777" w:rsidR="00812747" w:rsidRPr="00067DB7" w:rsidRDefault="00812747" w:rsidP="00657493">
            <w:pPr>
              <w:rPr>
                <w:color w:val="auto"/>
              </w:rPr>
            </w:pPr>
          </w:p>
        </w:tc>
        <w:tc>
          <w:tcPr>
            <w:tcW w:w="6745" w:type="dxa"/>
          </w:tcPr>
          <w:p w14:paraId="26EFFAB1" w14:textId="27E5DA6F" w:rsidR="00812747" w:rsidRPr="00067DB7" w:rsidRDefault="00812747" w:rsidP="00657493">
            <w:pPr>
              <w:rPr>
                <w:color w:val="auto"/>
              </w:rPr>
            </w:pPr>
            <w:r w:rsidRPr="00067DB7">
              <w:rPr>
                <w:color w:val="auto"/>
              </w:rPr>
              <w:t>Chest X-ray</w:t>
            </w:r>
          </w:p>
        </w:tc>
      </w:tr>
      <w:tr w:rsidR="00067DB7" w:rsidRPr="00067DB7" w14:paraId="708C5491" w14:textId="77777777" w:rsidTr="00812747">
        <w:tc>
          <w:tcPr>
            <w:tcW w:w="2245" w:type="dxa"/>
          </w:tcPr>
          <w:p w14:paraId="0F33DF17" w14:textId="77777777" w:rsidR="00812747" w:rsidRPr="00067DB7" w:rsidRDefault="00812747" w:rsidP="00657493">
            <w:pPr>
              <w:rPr>
                <w:color w:val="auto"/>
              </w:rPr>
            </w:pPr>
          </w:p>
        </w:tc>
        <w:tc>
          <w:tcPr>
            <w:tcW w:w="6745" w:type="dxa"/>
          </w:tcPr>
          <w:p w14:paraId="54021FD7" w14:textId="37F992BE" w:rsidR="00812747" w:rsidRPr="00067DB7" w:rsidRDefault="00812747" w:rsidP="00657493">
            <w:pPr>
              <w:rPr>
                <w:color w:val="auto"/>
              </w:rPr>
            </w:pPr>
            <w:r w:rsidRPr="00067DB7">
              <w:rPr>
                <w:color w:val="auto"/>
              </w:rPr>
              <w:t>Colonoscopy</w:t>
            </w:r>
          </w:p>
        </w:tc>
      </w:tr>
      <w:tr w:rsidR="00067DB7" w:rsidRPr="00067DB7" w14:paraId="7643432E" w14:textId="77777777" w:rsidTr="00812747">
        <w:tc>
          <w:tcPr>
            <w:tcW w:w="2245" w:type="dxa"/>
          </w:tcPr>
          <w:p w14:paraId="52953A3B" w14:textId="77777777" w:rsidR="00812747" w:rsidRPr="00067DB7" w:rsidRDefault="00812747" w:rsidP="00657493">
            <w:pPr>
              <w:rPr>
                <w:color w:val="auto"/>
              </w:rPr>
            </w:pPr>
          </w:p>
        </w:tc>
        <w:tc>
          <w:tcPr>
            <w:tcW w:w="6745" w:type="dxa"/>
          </w:tcPr>
          <w:p w14:paraId="41E7D781" w14:textId="7C7F4242" w:rsidR="00812747" w:rsidRPr="00067DB7" w:rsidRDefault="00812747" w:rsidP="00657493">
            <w:pPr>
              <w:rPr>
                <w:color w:val="auto"/>
              </w:rPr>
            </w:pPr>
            <w:r w:rsidRPr="00067DB7">
              <w:rPr>
                <w:color w:val="auto"/>
              </w:rPr>
              <w:t>Echocardiogram</w:t>
            </w:r>
          </w:p>
        </w:tc>
      </w:tr>
      <w:tr w:rsidR="00067DB7" w:rsidRPr="00067DB7" w14:paraId="4781EA58" w14:textId="77777777" w:rsidTr="00812747">
        <w:tc>
          <w:tcPr>
            <w:tcW w:w="2245" w:type="dxa"/>
          </w:tcPr>
          <w:p w14:paraId="0D753B51" w14:textId="77777777" w:rsidR="00812747" w:rsidRPr="00067DB7" w:rsidRDefault="00812747" w:rsidP="00657493">
            <w:pPr>
              <w:rPr>
                <w:color w:val="auto"/>
              </w:rPr>
            </w:pPr>
          </w:p>
        </w:tc>
        <w:tc>
          <w:tcPr>
            <w:tcW w:w="6745" w:type="dxa"/>
          </w:tcPr>
          <w:p w14:paraId="657152CA" w14:textId="391DE9DE" w:rsidR="00812747" w:rsidRPr="00067DB7" w:rsidRDefault="00812747" w:rsidP="00657493">
            <w:pPr>
              <w:rPr>
                <w:color w:val="auto"/>
              </w:rPr>
            </w:pPr>
            <w:r w:rsidRPr="00067DB7">
              <w:rPr>
                <w:color w:val="auto"/>
              </w:rPr>
              <w:t>EKG</w:t>
            </w:r>
          </w:p>
        </w:tc>
      </w:tr>
      <w:tr w:rsidR="00067DB7" w:rsidRPr="00067DB7" w14:paraId="515F04C1" w14:textId="77777777" w:rsidTr="00812747">
        <w:tc>
          <w:tcPr>
            <w:tcW w:w="2245" w:type="dxa"/>
          </w:tcPr>
          <w:p w14:paraId="5E081F70" w14:textId="77777777" w:rsidR="00812747" w:rsidRPr="00067DB7" w:rsidRDefault="00812747" w:rsidP="00657493">
            <w:pPr>
              <w:rPr>
                <w:color w:val="auto"/>
              </w:rPr>
            </w:pPr>
          </w:p>
        </w:tc>
        <w:tc>
          <w:tcPr>
            <w:tcW w:w="6745" w:type="dxa"/>
          </w:tcPr>
          <w:p w14:paraId="78AAF3FC" w14:textId="4BA1C848" w:rsidR="00812747" w:rsidRPr="00067DB7" w:rsidRDefault="00812747" w:rsidP="00657493">
            <w:pPr>
              <w:rPr>
                <w:color w:val="auto"/>
              </w:rPr>
            </w:pPr>
            <w:r w:rsidRPr="00067DB7">
              <w:rPr>
                <w:color w:val="auto"/>
              </w:rPr>
              <w:t>EYE Exam</w:t>
            </w:r>
          </w:p>
        </w:tc>
      </w:tr>
      <w:tr w:rsidR="00067DB7" w:rsidRPr="00067DB7" w14:paraId="701BCB04" w14:textId="77777777" w:rsidTr="00812747">
        <w:tc>
          <w:tcPr>
            <w:tcW w:w="2245" w:type="dxa"/>
          </w:tcPr>
          <w:p w14:paraId="454643D8" w14:textId="77777777" w:rsidR="00812747" w:rsidRPr="00067DB7" w:rsidRDefault="00812747" w:rsidP="00657493">
            <w:pPr>
              <w:rPr>
                <w:color w:val="auto"/>
              </w:rPr>
            </w:pPr>
          </w:p>
        </w:tc>
        <w:tc>
          <w:tcPr>
            <w:tcW w:w="6745" w:type="dxa"/>
          </w:tcPr>
          <w:p w14:paraId="33A5863E" w14:textId="188D5BCF" w:rsidR="00812747" w:rsidRPr="00067DB7" w:rsidRDefault="00812747" w:rsidP="00657493">
            <w:pPr>
              <w:rPr>
                <w:color w:val="auto"/>
              </w:rPr>
            </w:pPr>
            <w:r w:rsidRPr="00067DB7">
              <w:rPr>
                <w:color w:val="auto"/>
              </w:rPr>
              <w:t>Hearing Test</w:t>
            </w:r>
          </w:p>
        </w:tc>
      </w:tr>
      <w:tr w:rsidR="00067DB7" w:rsidRPr="00067DB7" w14:paraId="3E814B9F" w14:textId="77777777" w:rsidTr="00812747">
        <w:tc>
          <w:tcPr>
            <w:tcW w:w="2245" w:type="dxa"/>
          </w:tcPr>
          <w:p w14:paraId="75485821" w14:textId="77777777" w:rsidR="00812747" w:rsidRPr="00067DB7" w:rsidRDefault="00812747" w:rsidP="00657493">
            <w:pPr>
              <w:rPr>
                <w:color w:val="auto"/>
              </w:rPr>
            </w:pPr>
          </w:p>
        </w:tc>
        <w:tc>
          <w:tcPr>
            <w:tcW w:w="6745" w:type="dxa"/>
          </w:tcPr>
          <w:p w14:paraId="7369D79B" w14:textId="002AC206" w:rsidR="00812747" w:rsidRPr="00067DB7" w:rsidRDefault="00812747" w:rsidP="00657493">
            <w:pPr>
              <w:rPr>
                <w:color w:val="auto"/>
              </w:rPr>
            </w:pPr>
            <w:r w:rsidRPr="00067DB7">
              <w:rPr>
                <w:color w:val="auto"/>
              </w:rPr>
              <w:t>Stool Culture</w:t>
            </w:r>
          </w:p>
        </w:tc>
      </w:tr>
      <w:tr w:rsidR="00067DB7" w:rsidRPr="00067DB7" w14:paraId="73684E48" w14:textId="77777777" w:rsidTr="00812747">
        <w:tc>
          <w:tcPr>
            <w:tcW w:w="2245" w:type="dxa"/>
          </w:tcPr>
          <w:p w14:paraId="013EE569" w14:textId="77777777" w:rsidR="00812747" w:rsidRPr="00067DB7" w:rsidRDefault="00812747" w:rsidP="00657493">
            <w:pPr>
              <w:rPr>
                <w:color w:val="auto"/>
              </w:rPr>
            </w:pPr>
          </w:p>
        </w:tc>
        <w:tc>
          <w:tcPr>
            <w:tcW w:w="6745" w:type="dxa"/>
          </w:tcPr>
          <w:p w14:paraId="64F3AE08" w14:textId="009AB315" w:rsidR="00812747" w:rsidRPr="00067DB7" w:rsidRDefault="00812747" w:rsidP="00657493">
            <w:pPr>
              <w:rPr>
                <w:color w:val="auto"/>
              </w:rPr>
            </w:pPr>
            <w:r w:rsidRPr="00067DB7">
              <w:rPr>
                <w:color w:val="auto"/>
              </w:rPr>
              <w:t>Mammogram</w:t>
            </w:r>
          </w:p>
        </w:tc>
      </w:tr>
      <w:tr w:rsidR="00067DB7" w:rsidRPr="00067DB7" w14:paraId="66C929B2" w14:textId="77777777" w:rsidTr="00812747">
        <w:tc>
          <w:tcPr>
            <w:tcW w:w="2245" w:type="dxa"/>
          </w:tcPr>
          <w:p w14:paraId="0390229C" w14:textId="63348CBC" w:rsidR="00812747" w:rsidRPr="00067DB7" w:rsidRDefault="00812747" w:rsidP="00657493">
            <w:pPr>
              <w:rPr>
                <w:color w:val="auto"/>
              </w:rPr>
            </w:pPr>
          </w:p>
        </w:tc>
        <w:tc>
          <w:tcPr>
            <w:tcW w:w="6745" w:type="dxa"/>
          </w:tcPr>
          <w:p w14:paraId="4B8C774A" w14:textId="49D4DD8F" w:rsidR="00812747" w:rsidRPr="00067DB7" w:rsidRDefault="00812747" w:rsidP="00657493">
            <w:pPr>
              <w:rPr>
                <w:color w:val="auto"/>
              </w:rPr>
            </w:pPr>
            <w:r w:rsidRPr="00067DB7">
              <w:rPr>
                <w:color w:val="auto"/>
              </w:rPr>
              <w:t>Mini Mental Status Exam</w:t>
            </w:r>
          </w:p>
        </w:tc>
      </w:tr>
      <w:tr w:rsidR="00067DB7" w:rsidRPr="00067DB7" w14:paraId="5EB228BD" w14:textId="77777777" w:rsidTr="00812747">
        <w:tc>
          <w:tcPr>
            <w:tcW w:w="2245" w:type="dxa"/>
          </w:tcPr>
          <w:p w14:paraId="4E518D5F" w14:textId="77777777" w:rsidR="00812747" w:rsidRPr="00067DB7" w:rsidRDefault="00812747" w:rsidP="00657493">
            <w:pPr>
              <w:rPr>
                <w:color w:val="auto"/>
              </w:rPr>
            </w:pPr>
          </w:p>
        </w:tc>
        <w:tc>
          <w:tcPr>
            <w:tcW w:w="6745" w:type="dxa"/>
          </w:tcPr>
          <w:p w14:paraId="29A94B15" w14:textId="064481E2" w:rsidR="00812747" w:rsidRPr="00067DB7" w:rsidRDefault="00812747" w:rsidP="00657493">
            <w:pPr>
              <w:rPr>
                <w:color w:val="auto"/>
              </w:rPr>
            </w:pPr>
            <w:r w:rsidRPr="00067DB7">
              <w:rPr>
                <w:color w:val="auto"/>
              </w:rPr>
              <w:t>Pap Smear</w:t>
            </w:r>
          </w:p>
        </w:tc>
      </w:tr>
      <w:tr w:rsidR="00067DB7" w:rsidRPr="00067DB7" w14:paraId="50EB5937" w14:textId="77777777" w:rsidTr="00812747">
        <w:tc>
          <w:tcPr>
            <w:tcW w:w="2245" w:type="dxa"/>
          </w:tcPr>
          <w:p w14:paraId="73D1B8C4" w14:textId="77777777" w:rsidR="00812747" w:rsidRPr="00067DB7" w:rsidRDefault="00812747" w:rsidP="00657493">
            <w:pPr>
              <w:rPr>
                <w:color w:val="auto"/>
              </w:rPr>
            </w:pPr>
          </w:p>
        </w:tc>
        <w:tc>
          <w:tcPr>
            <w:tcW w:w="6745" w:type="dxa"/>
          </w:tcPr>
          <w:p w14:paraId="4FAA3CCD" w14:textId="0D376C42" w:rsidR="00812747" w:rsidRPr="00067DB7" w:rsidRDefault="00812747" w:rsidP="00657493">
            <w:pPr>
              <w:rPr>
                <w:color w:val="auto"/>
              </w:rPr>
            </w:pPr>
            <w:r w:rsidRPr="00067DB7">
              <w:rPr>
                <w:color w:val="auto"/>
              </w:rPr>
              <w:t>PSA</w:t>
            </w:r>
          </w:p>
        </w:tc>
      </w:tr>
      <w:tr w:rsidR="00067DB7" w:rsidRPr="00067DB7" w14:paraId="681F4573" w14:textId="77777777" w:rsidTr="00812747">
        <w:tc>
          <w:tcPr>
            <w:tcW w:w="2245" w:type="dxa"/>
          </w:tcPr>
          <w:p w14:paraId="6FCA7D87" w14:textId="77777777" w:rsidR="00812747" w:rsidRPr="00067DB7" w:rsidRDefault="00812747" w:rsidP="00657493">
            <w:pPr>
              <w:rPr>
                <w:color w:val="auto"/>
              </w:rPr>
            </w:pPr>
          </w:p>
        </w:tc>
        <w:tc>
          <w:tcPr>
            <w:tcW w:w="6745" w:type="dxa"/>
          </w:tcPr>
          <w:p w14:paraId="463E891F" w14:textId="14644E35" w:rsidR="00812747" w:rsidRPr="00067DB7" w:rsidRDefault="00812747" w:rsidP="00657493">
            <w:pPr>
              <w:rPr>
                <w:color w:val="auto"/>
              </w:rPr>
            </w:pPr>
            <w:r w:rsidRPr="00067DB7">
              <w:rPr>
                <w:color w:val="auto"/>
              </w:rPr>
              <w:t>Spirometry (Breath Test)</w:t>
            </w:r>
          </w:p>
        </w:tc>
      </w:tr>
      <w:tr w:rsidR="00067DB7" w:rsidRPr="00067DB7" w14:paraId="60C983C2" w14:textId="77777777" w:rsidTr="00812747">
        <w:tc>
          <w:tcPr>
            <w:tcW w:w="2245" w:type="dxa"/>
          </w:tcPr>
          <w:p w14:paraId="12B828CB" w14:textId="2CE2D078" w:rsidR="00812747" w:rsidRPr="00067DB7" w:rsidRDefault="00812747" w:rsidP="00657493">
            <w:pPr>
              <w:rPr>
                <w:color w:val="auto"/>
              </w:rPr>
            </w:pPr>
          </w:p>
        </w:tc>
        <w:tc>
          <w:tcPr>
            <w:tcW w:w="6745" w:type="dxa"/>
          </w:tcPr>
          <w:p w14:paraId="3E01A952" w14:textId="67190D16" w:rsidR="00812747" w:rsidRPr="00067DB7" w:rsidRDefault="00812747" w:rsidP="00657493">
            <w:pPr>
              <w:rPr>
                <w:color w:val="auto"/>
              </w:rPr>
            </w:pPr>
            <w:r w:rsidRPr="00067DB7">
              <w:rPr>
                <w:color w:val="auto"/>
              </w:rPr>
              <w:t>Stress Test</w:t>
            </w:r>
          </w:p>
        </w:tc>
      </w:tr>
      <w:tr w:rsidR="00067DB7" w:rsidRPr="00067DB7" w14:paraId="7F2D5190" w14:textId="77777777" w:rsidTr="00812747">
        <w:tc>
          <w:tcPr>
            <w:tcW w:w="2245" w:type="dxa"/>
          </w:tcPr>
          <w:p w14:paraId="2DD08291" w14:textId="77777777" w:rsidR="00812747" w:rsidRPr="00067DB7" w:rsidRDefault="00812747" w:rsidP="00657493">
            <w:pPr>
              <w:rPr>
                <w:color w:val="auto"/>
              </w:rPr>
            </w:pPr>
          </w:p>
        </w:tc>
        <w:tc>
          <w:tcPr>
            <w:tcW w:w="6745" w:type="dxa"/>
          </w:tcPr>
          <w:p w14:paraId="332DCD64" w14:textId="71B5FAED" w:rsidR="00812747" w:rsidRPr="00067DB7" w:rsidRDefault="00812747" w:rsidP="00657493">
            <w:pPr>
              <w:rPr>
                <w:color w:val="auto"/>
              </w:rPr>
            </w:pPr>
            <w:r w:rsidRPr="00067DB7">
              <w:rPr>
                <w:color w:val="auto"/>
              </w:rPr>
              <w:t>Tuberculosis Test (TB)</w:t>
            </w:r>
          </w:p>
        </w:tc>
      </w:tr>
      <w:tr w:rsidR="00067DB7" w:rsidRPr="00067DB7" w14:paraId="65EA25AB" w14:textId="77777777" w:rsidTr="00812747">
        <w:tc>
          <w:tcPr>
            <w:tcW w:w="2245" w:type="dxa"/>
          </w:tcPr>
          <w:p w14:paraId="089EF229" w14:textId="77777777" w:rsidR="00812747" w:rsidRPr="00067DB7" w:rsidRDefault="00812747" w:rsidP="00657493">
            <w:pPr>
              <w:rPr>
                <w:color w:val="auto"/>
              </w:rPr>
            </w:pPr>
          </w:p>
        </w:tc>
        <w:tc>
          <w:tcPr>
            <w:tcW w:w="6745" w:type="dxa"/>
          </w:tcPr>
          <w:p w14:paraId="54BCB149" w14:textId="6D685BD8" w:rsidR="00812747" w:rsidRPr="00067DB7" w:rsidRDefault="00812747" w:rsidP="00657493">
            <w:pPr>
              <w:rPr>
                <w:color w:val="auto"/>
              </w:rPr>
            </w:pPr>
            <w:r w:rsidRPr="00067DB7">
              <w:rPr>
                <w:color w:val="auto"/>
              </w:rPr>
              <w:t>Upper Endoscopy</w:t>
            </w:r>
          </w:p>
        </w:tc>
      </w:tr>
    </w:tbl>
    <w:p w14:paraId="49FD8E9D" w14:textId="77777777" w:rsidR="00812747" w:rsidRDefault="00812747" w:rsidP="00657493">
      <w:pPr>
        <w:rPr>
          <w:color w:val="auto"/>
        </w:rPr>
      </w:pPr>
    </w:p>
    <w:p w14:paraId="62959B04" w14:textId="77777777" w:rsidR="00067DB7" w:rsidRDefault="00067DB7" w:rsidP="00414C66">
      <w:pPr>
        <w:spacing w:after="0"/>
        <w:jc w:val="center"/>
        <w:rPr>
          <w:b/>
          <w:u w:val="single"/>
        </w:rPr>
      </w:pPr>
    </w:p>
    <w:p w14:paraId="2FC245B9" w14:textId="276537FD" w:rsidR="00414C66" w:rsidRPr="00067DB7" w:rsidRDefault="00414C66" w:rsidP="00414C66">
      <w:pPr>
        <w:spacing w:after="0"/>
        <w:jc w:val="center"/>
        <w:rPr>
          <w:b/>
          <w:color w:val="auto"/>
          <w:sz w:val="18"/>
          <w:szCs w:val="18"/>
          <w:u w:val="single"/>
        </w:rPr>
      </w:pPr>
      <w:r w:rsidRPr="00067DB7">
        <w:rPr>
          <w:b/>
          <w:color w:val="auto"/>
          <w:u w:val="single"/>
        </w:rPr>
        <w:lastRenderedPageBreak/>
        <w:t xml:space="preserve">PATIENT MEDICAL HISTORY </w:t>
      </w:r>
      <w:r w:rsidR="005317E8">
        <w:rPr>
          <w:b/>
          <w:color w:val="auto"/>
          <w:u w:val="single"/>
        </w:rPr>
        <w:t>(</w:t>
      </w:r>
      <w:r w:rsidRPr="00067DB7">
        <w:rPr>
          <w:b/>
          <w:color w:val="auto"/>
          <w:sz w:val="18"/>
          <w:szCs w:val="18"/>
          <w:u w:val="single"/>
        </w:rPr>
        <w:t>Continued</w:t>
      </w:r>
      <w:r w:rsidR="005317E8">
        <w:rPr>
          <w:b/>
          <w:color w:val="auto"/>
          <w:sz w:val="18"/>
          <w:szCs w:val="18"/>
          <w:u w:val="single"/>
        </w:rPr>
        <w:t>)</w:t>
      </w:r>
    </w:p>
    <w:p w14:paraId="640649D3" w14:textId="1F02FB7D" w:rsidR="00414C66" w:rsidRPr="00067DB7" w:rsidRDefault="00414C66" w:rsidP="00D759AC">
      <w:pPr>
        <w:spacing w:after="0" w:line="720" w:lineRule="auto"/>
        <w:jc w:val="center"/>
        <w:rPr>
          <w:b/>
          <w:color w:val="auto"/>
          <w:sz w:val="18"/>
          <w:szCs w:val="18"/>
        </w:rPr>
      </w:pPr>
      <w:r w:rsidRPr="00067DB7">
        <w:rPr>
          <w:b/>
          <w:color w:val="auto"/>
          <w:sz w:val="18"/>
          <w:szCs w:val="18"/>
        </w:rPr>
        <w:t xml:space="preserve">Page </w:t>
      </w:r>
      <w:r w:rsidR="00E4675E" w:rsidRPr="00067DB7">
        <w:rPr>
          <w:b/>
          <w:color w:val="auto"/>
          <w:sz w:val="18"/>
          <w:szCs w:val="18"/>
        </w:rPr>
        <w:t>6</w:t>
      </w:r>
      <w:r w:rsidRPr="00067DB7">
        <w:rPr>
          <w:b/>
          <w:color w:val="auto"/>
          <w:sz w:val="18"/>
          <w:szCs w:val="18"/>
        </w:rPr>
        <w:t xml:space="preserve"> of </w:t>
      </w:r>
      <w:r w:rsidR="00A01313" w:rsidRPr="00067DB7">
        <w:rPr>
          <w:b/>
          <w:color w:val="auto"/>
          <w:sz w:val="18"/>
          <w:szCs w:val="18"/>
        </w:rPr>
        <w:t>7</w:t>
      </w:r>
    </w:p>
    <w:p w14:paraId="7EE97372" w14:textId="77777777" w:rsidR="00C27890" w:rsidRPr="00067DB7" w:rsidRDefault="00C27890" w:rsidP="005D0BA4">
      <w:pPr>
        <w:spacing w:line="360" w:lineRule="auto"/>
        <w:jc w:val="center"/>
        <w:rPr>
          <w:b/>
          <w:color w:val="auto"/>
        </w:rPr>
      </w:pPr>
    </w:p>
    <w:p w14:paraId="2AA56498" w14:textId="521DE5D3" w:rsidR="00462C49" w:rsidRPr="00067DB7" w:rsidRDefault="00414C66" w:rsidP="005D0BA4">
      <w:pPr>
        <w:spacing w:line="360" w:lineRule="auto"/>
        <w:jc w:val="center"/>
        <w:rPr>
          <w:b/>
          <w:color w:val="auto"/>
        </w:rPr>
      </w:pPr>
      <w:r w:rsidRPr="00067DB7">
        <w:rPr>
          <w:b/>
          <w:color w:val="auto"/>
        </w:rPr>
        <w:t>NAME: __________________________________</w:t>
      </w:r>
    </w:p>
    <w:p w14:paraId="4F16EA72" w14:textId="77777777" w:rsidR="00C27890" w:rsidRPr="00067DB7" w:rsidRDefault="00C27890" w:rsidP="005D0BA4">
      <w:pPr>
        <w:spacing w:line="360" w:lineRule="auto"/>
        <w:jc w:val="center"/>
        <w:rPr>
          <w:b/>
          <w:color w:val="auto"/>
          <w:sz w:val="20"/>
          <w:szCs w:val="20"/>
        </w:rPr>
      </w:pPr>
    </w:p>
    <w:p w14:paraId="72B01C77" w14:textId="6B7FF809" w:rsidR="00462C49" w:rsidRPr="00067DB7" w:rsidRDefault="00462C49" w:rsidP="005D0BA4">
      <w:pPr>
        <w:spacing w:after="0" w:line="360" w:lineRule="auto"/>
        <w:rPr>
          <w:b/>
          <w:color w:val="auto"/>
        </w:rPr>
      </w:pPr>
      <w:r w:rsidRPr="00067DB7">
        <w:rPr>
          <w:b/>
          <w:color w:val="auto"/>
        </w:rPr>
        <w:t xml:space="preserve">Please list the names of any other doctors or specialists that you see: </w:t>
      </w:r>
    </w:p>
    <w:p w14:paraId="5CFECE87" w14:textId="77777777" w:rsidR="00C27890" w:rsidRDefault="00C27890" w:rsidP="00D759AC">
      <w:pPr>
        <w:spacing w:after="0"/>
        <w:rPr>
          <w:b/>
        </w:rPr>
      </w:pPr>
    </w:p>
    <w:p w14:paraId="6940F165" w14:textId="4A5687B8" w:rsidR="00462C49" w:rsidRPr="005D0BA4" w:rsidRDefault="0092742F" w:rsidP="00D759AC">
      <w:pPr>
        <w:spacing w:after="0"/>
        <w:rPr>
          <w:b/>
          <w:color w:val="FF0000"/>
          <w:sz w:val="20"/>
          <w:szCs w:val="20"/>
        </w:rPr>
      </w:pPr>
      <w:r w:rsidRPr="00067DB7">
        <w:rPr>
          <w:b/>
          <w:color w:val="auto"/>
        </w:rPr>
        <w:t>REASON</w:t>
      </w:r>
      <w:r w:rsidRPr="00067DB7">
        <w:rPr>
          <w:b/>
          <w:color w:val="auto"/>
          <w:sz w:val="20"/>
          <w:szCs w:val="20"/>
        </w:rPr>
        <w:tab/>
      </w:r>
      <w:r w:rsidRPr="00067DB7">
        <w:rPr>
          <w:b/>
          <w:color w:val="auto"/>
          <w:sz w:val="20"/>
          <w:szCs w:val="20"/>
        </w:rPr>
        <w:tab/>
      </w:r>
      <w:r w:rsidRPr="00067DB7">
        <w:rPr>
          <w:b/>
          <w:color w:val="auto"/>
          <w:sz w:val="20"/>
          <w:szCs w:val="20"/>
        </w:rPr>
        <w:tab/>
      </w:r>
      <w:r w:rsidRPr="00067DB7">
        <w:rPr>
          <w:b/>
          <w:color w:val="auto"/>
        </w:rPr>
        <w:t>DR. NAME</w:t>
      </w:r>
      <w:r w:rsidRPr="00067DB7">
        <w:rPr>
          <w:b/>
          <w:color w:val="auto"/>
          <w:sz w:val="20"/>
          <w:szCs w:val="20"/>
        </w:rPr>
        <w:t xml:space="preserve"> </w:t>
      </w:r>
      <w:r w:rsidR="005D0BA4" w:rsidRPr="005D0BA4">
        <w:rPr>
          <w:b/>
          <w:color w:val="FF0000"/>
          <w:sz w:val="20"/>
          <w:szCs w:val="20"/>
        </w:rPr>
        <w:t xml:space="preserve">(Please Print)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385"/>
      </w:tblGrid>
      <w:tr w:rsidR="00067DB7" w:rsidRPr="00067DB7" w14:paraId="398D5557" w14:textId="77777777" w:rsidTr="0092742F">
        <w:tc>
          <w:tcPr>
            <w:tcW w:w="2605" w:type="dxa"/>
          </w:tcPr>
          <w:p w14:paraId="460FBE2C" w14:textId="57ED2134" w:rsidR="00462C49" w:rsidRPr="00067DB7" w:rsidRDefault="0092742F" w:rsidP="00657493">
            <w:pPr>
              <w:rPr>
                <w:color w:val="auto"/>
              </w:rPr>
            </w:pPr>
            <w:r w:rsidRPr="00067DB7">
              <w:rPr>
                <w:color w:val="auto"/>
              </w:rPr>
              <w:t>Allergy</w:t>
            </w:r>
          </w:p>
        </w:tc>
        <w:tc>
          <w:tcPr>
            <w:tcW w:w="6385" w:type="dxa"/>
          </w:tcPr>
          <w:p w14:paraId="64FF848F" w14:textId="77777777" w:rsidR="00462C49" w:rsidRPr="00067DB7" w:rsidRDefault="00462C49" w:rsidP="00657493">
            <w:pPr>
              <w:rPr>
                <w:color w:val="auto"/>
              </w:rPr>
            </w:pPr>
          </w:p>
        </w:tc>
      </w:tr>
      <w:tr w:rsidR="00067DB7" w:rsidRPr="00067DB7" w14:paraId="70CA0BD6" w14:textId="77777777" w:rsidTr="0092742F">
        <w:tc>
          <w:tcPr>
            <w:tcW w:w="2605" w:type="dxa"/>
          </w:tcPr>
          <w:p w14:paraId="7E0FB9F3" w14:textId="3F1FADCB" w:rsidR="00462C49" w:rsidRPr="00067DB7" w:rsidRDefault="0092742F" w:rsidP="00657493">
            <w:pPr>
              <w:rPr>
                <w:color w:val="auto"/>
              </w:rPr>
            </w:pPr>
            <w:r w:rsidRPr="00067DB7">
              <w:rPr>
                <w:color w:val="auto"/>
              </w:rPr>
              <w:t>Cardiology</w:t>
            </w:r>
          </w:p>
        </w:tc>
        <w:tc>
          <w:tcPr>
            <w:tcW w:w="6385" w:type="dxa"/>
          </w:tcPr>
          <w:p w14:paraId="3C5DAD31" w14:textId="77777777" w:rsidR="00462C49" w:rsidRPr="00067DB7" w:rsidRDefault="00462C49" w:rsidP="00657493">
            <w:pPr>
              <w:rPr>
                <w:color w:val="auto"/>
              </w:rPr>
            </w:pPr>
          </w:p>
        </w:tc>
      </w:tr>
      <w:tr w:rsidR="00067DB7" w:rsidRPr="00067DB7" w14:paraId="0C6653CB" w14:textId="77777777" w:rsidTr="0092742F">
        <w:tc>
          <w:tcPr>
            <w:tcW w:w="2605" w:type="dxa"/>
          </w:tcPr>
          <w:p w14:paraId="1235052F" w14:textId="3D5B1FC9" w:rsidR="00462C49" w:rsidRPr="00067DB7" w:rsidRDefault="0092742F" w:rsidP="00657493">
            <w:pPr>
              <w:rPr>
                <w:color w:val="auto"/>
              </w:rPr>
            </w:pPr>
            <w:r w:rsidRPr="00067DB7">
              <w:rPr>
                <w:color w:val="auto"/>
              </w:rPr>
              <w:t>Dermatology</w:t>
            </w:r>
          </w:p>
        </w:tc>
        <w:tc>
          <w:tcPr>
            <w:tcW w:w="6385" w:type="dxa"/>
          </w:tcPr>
          <w:p w14:paraId="17149A0B" w14:textId="77777777" w:rsidR="00462C49" w:rsidRPr="00067DB7" w:rsidRDefault="00462C49" w:rsidP="00657493">
            <w:pPr>
              <w:rPr>
                <w:color w:val="auto"/>
              </w:rPr>
            </w:pPr>
          </w:p>
        </w:tc>
      </w:tr>
      <w:tr w:rsidR="00067DB7" w:rsidRPr="00067DB7" w14:paraId="4DF50378" w14:textId="77777777" w:rsidTr="0092742F">
        <w:tc>
          <w:tcPr>
            <w:tcW w:w="2605" w:type="dxa"/>
          </w:tcPr>
          <w:p w14:paraId="4CA94446" w14:textId="6BDF3018" w:rsidR="00462C49" w:rsidRPr="00067DB7" w:rsidRDefault="0092742F" w:rsidP="00657493">
            <w:pPr>
              <w:rPr>
                <w:color w:val="auto"/>
              </w:rPr>
            </w:pPr>
            <w:r w:rsidRPr="00067DB7">
              <w:rPr>
                <w:color w:val="auto"/>
              </w:rPr>
              <w:t>Gastro</w:t>
            </w:r>
          </w:p>
        </w:tc>
        <w:tc>
          <w:tcPr>
            <w:tcW w:w="6385" w:type="dxa"/>
          </w:tcPr>
          <w:p w14:paraId="14AD0DBF" w14:textId="77777777" w:rsidR="00462C49" w:rsidRPr="00067DB7" w:rsidRDefault="00462C49" w:rsidP="00657493">
            <w:pPr>
              <w:rPr>
                <w:color w:val="auto"/>
              </w:rPr>
            </w:pPr>
          </w:p>
        </w:tc>
      </w:tr>
      <w:tr w:rsidR="00067DB7" w:rsidRPr="00067DB7" w14:paraId="7EFF0834" w14:textId="77777777" w:rsidTr="0092742F">
        <w:tc>
          <w:tcPr>
            <w:tcW w:w="2605" w:type="dxa"/>
          </w:tcPr>
          <w:p w14:paraId="4B92FD71" w14:textId="6C44ECE5" w:rsidR="00462C49" w:rsidRPr="00067DB7" w:rsidRDefault="0092742F" w:rsidP="00657493">
            <w:pPr>
              <w:rPr>
                <w:color w:val="auto"/>
              </w:rPr>
            </w:pPr>
            <w:r w:rsidRPr="00067DB7">
              <w:rPr>
                <w:color w:val="auto"/>
              </w:rPr>
              <w:t>OB/GYN</w:t>
            </w:r>
          </w:p>
        </w:tc>
        <w:tc>
          <w:tcPr>
            <w:tcW w:w="6385" w:type="dxa"/>
          </w:tcPr>
          <w:p w14:paraId="6111B2A3" w14:textId="77777777" w:rsidR="00462C49" w:rsidRPr="00067DB7" w:rsidRDefault="00462C49" w:rsidP="00657493">
            <w:pPr>
              <w:rPr>
                <w:color w:val="auto"/>
              </w:rPr>
            </w:pPr>
          </w:p>
        </w:tc>
      </w:tr>
      <w:tr w:rsidR="00067DB7" w:rsidRPr="00067DB7" w14:paraId="4F248F66" w14:textId="77777777" w:rsidTr="0092742F">
        <w:tc>
          <w:tcPr>
            <w:tcW w:w="2605" w:type="dxa"/>
          </w:tcPr>
          <w:p w14:paraId="18EAAFCC" w14:textId="5BA933FC" w:rsidR="0092742F" w:rsidRPr="00067DB7" w:rsidRDefault="006C7189" w:rsidP="00657493">
            <w:pPr>
              <w:rPr>
                <w:color w:val="auto"/>
              </w:rPr>
            </w:pPr>
            <w:r w:rsidRPr="00067DB7">
              <w:rPr>
                <w:color w:val="auto"/>
              </w:rPr>
              <w:t>Hematology</w:t>
            </w:r>
          </w:p>
        </w:tc>
        <w:tc>
          <w:tcPr>
            <w:tcW w:w="6385" w:type="dxa"/>
          </w:tcPr>
          <w:p w14:paraId="7E66F727" w14:textId="77777777" w:rsidR="00462C49" w:rsidRPr="00067DB7" w:rsidRDefault="00462C49" w:rsidP="00657493">
            <w:pPr>
              <w:rPr>
                <w:color w:val="auto"/>
              </w:rPr>
            </w:pPr>
          </w:p>
        </w:tc>
      </w:tr>
      <w:tr w:rsidR="00067DB7" w:rsidRPr="00067DB7" w14:paraId="0E138D7E" w14:textId="77777777" w:rsidTr="0092742F">
        <w:tc>
          <w:tcPr>
            <w:tcW w:w="2605" w:type="dxa"/>
          </w:tcPr>
          <w:p w14:paraId="489E1C30" w14:textId="704110A4" w:rsidR="00462C49" w:rsidRPr="00067DB7" w:rsidRDefault="006C7189" w:rsidP="00657493">
            <w:pPr>
              <w:rPr>
                <w:color w:val="auto"/>
              </w:rPr>
            </w:pPr>
            <w:r w:rsidRPr="00067DB7">
              <w:rPr>
                <w:color w:val="auto"/>
              </w:rPr>
              <w:t>Neurology</w:t>
            </w:r>
          </w:p>
        </w:tc>
        <w:tc>
          <w:tcPr>
            <w:tcW w:w="6385" w:type="dxa"/>
          </w:tcPr>
          <w:p w14:paraId="74AC38FF" w14:textId="77777777" w:rsidR="00462C49" w:rsidRPr="00067DB7" w:rsidRDefault="00462C49" w:rsidP="00657493">
            <w:pPr>
              <w:rPr>
                <w:color w:val="auto"/>
              </w:rPr>
            </w:pPr>
          </w:p>
        </w:tc>
      </w:tr>
      <w:tr w:rsidR="00067DB7" w:rsidRPr="00067DB7" w14:paraId="6644C40A" w14:textId="77777777" w:rsidTr="0092742F">
        <w:tc>
          <w:tcPr>
            <w:tcW w:w="2605" w:type="dxa"/>
          </w:tcPr>
          <w:p w14:paraId="1F27E22F" w14:textId="0CC1F00E" w:rsidR="00462C49" w:rsidRPr="00067DB7" w:rsidRDefault="0092742F" w:rsidP="00657493">
            <w:pPr>
              <w:rPr>
                <w:color w:val="auto"/>
              </w:rPr>
            </w:pPr>
            <w:r w:rsidRPr="00067DB7">
              <w:rPr>
                <w:color w:val="auto"/>
              </w:rPr>
              <w:t>Nephrology</w:t>
            </w:r>
          </w:p>
        </w:tc>
        <w:tc>
          <w:tcPr>
            <w:tcW w:w="6385" w:type="dxa"/>
          </w:tcPr>
          <w:p w14:paraId="581CDC85" w14:textId="77777777" w:rsidR="00462C49" w:rsidRPr="00067DB7" w:rsidRDefault="00462C49" w:rsidP="00657493">
            <w:pPr>
              <w:rPr>
                <w:color w:val="auto"/>
              </w:rPr>
            </w:pPr>
          </w:p>
        </w:tc>
      </w:tr>
      <w:tr w:rsidR="00067DB7" w:rsidRPr="00067DB7" w14:paraId="1A6E6B72" w14:textId="77777777" w:rsidTr="0092742F">
        <w:tc>
          <w:tcPr>
            <w:tcW w:w="2605" w:type="dxa"/>
          </w:tcPr>
          <w:p w14:paraId="772198C8" w14:textId="26B6EAEC" w:rsidR="00462C49" w:rsidRPr="00067DB7" w:rsidRDefault="006C7189" w:rsidP="00657493">
            <w:pPr>
              <w:rPr>
                <w:color w:val="auto"/>
              </w:rPr>
            </w:pPr>
            <w:r w:rsidRPr="00067DB7">
              <w:rPr>
                <w:color w:val="auto"/>
              </w:rPr>
              <w:t>Oncology</w:t>
            </w:r>
          </w:p>
        </w:tc>
        <w:tc>
          <w:tcPr>
            <w:tcW w:w="6385" w:type="dxa"/>
          </w:tcPr>
          <w:p w14:paraId="5EEF3919" w14:textId="77777777" w:rsidR="00462C49" w:rsidRPr="00067DB7" w:rsidRDefault="00462C49" w:rsidP="00657493">
            <w:pPr>
              <w:rPr>
                <w:color w:val="auto"/>
              </w:rPr>
            </w:pPr>
          </w:p>
        </w:tc>
      </w:tr>
      <w:tr w:rsidR="00067DB7" w:rsidRPr="00067DB7" w14:paraId="642C9119" w14:textId="77777777" w:rsidTr="0092742F">
        <w:tc>
          <w:tcPr>
            <w:tcW w:w="2605" w:type="dxa"/>
          </w:tcPr>
          <w:p w14:paraId="191CB574" w14:textId="5004BA48" w:rsidR="00462C49" w:rsidRPr="00067DB7" w:rsidRDefault="0092742F" w:rsidP="00657493">
            <w:pPr>
              <w:rPr>
                <w:color w:val="auto"/>
              </w:rPr>
            </w:pPr>
            <w:r w:rsidRPr="00067DB7">
              <w:rPr>
                <w:color w:val="auto"/>
              </w:rPr>
              <w:t>Ophthalmology</w:t>
            </w:r>
          </w:p>
        </w:tc>
        <w:tc>
          <w:tcPr>
            <w:tcW w:w="6385" w:type="dxa"/>
          </w:tcPr>
          <w:p w14:paraId="7D69F017" w14:textId="77777777" w:rsidR="00462C49" w:rsidRPr="00067DB7" w:rsidRDefault="00462C49" w:rsidP="00657493">
            <w:pPr>
              <w:rPr>
                <w:color w:val="auto"/>
              </w:rPr>
            </w:pPr>
          </w:p>
        </w:tc>
      </w:tr>
      <w:tr w:rsidR="00067DB7" w:rsidRPr="00067DB7" w14:paraId="3600F4EE" w14:textId="77777777" w:rsidTr="0092742F">
        <w:tc>
          <w:tcPr>
            <w:tcW w:w="2605" w:type="dxa"/>
          </w:tcPr>
          <w:p w14:paraId="1CC757E8" w14:textId="5D0FCFBA" w:rsidR="0092742F" w:rsidRPr="00067DB7" w:rsidRDefault="006C7189" w:rsidP="00657493">
            <w:pPr>
              <w:rPr>
                <w:color w:val="auto"/>
              </w:rPr>
            </w:pPr>
            <w:r w:rsidRPr="00067DB7">
              <w:rPr>
                <w:color w:val="auto"/>
              </w:rPr>
              <w:t>Orthopedics</w:t>
            </w:r>
          </w:p>
        </w:tc>
        <w:tc>
          <w:tcPr>
            <w:tcW w:w="6385" w:type="dxa"/>
          </w:tcPr>
          <w:p w14:paraId="2684215F" w14:textId="77777777" w:rsidR="00462C49" w:rsidRPr="00067DB7" w:rsidRDefault="00462C49" w:rsidP="00657493">
            <w:pPr>
              <w:rPr>
                <w:color w:val="auto"/>
              </w:rPr>
            </w:pPr>
          </w:p>
        </w:tc>
      </w:tr>
      <w:tr w:rsidR="00067DB7" w:rsidRPr="00067DB7" w14:paraId="2B77BA09" w14:textId="77777777" w:rsidTr="0092742F">
        <w:tc>
          <w:tcPr>
            <w:tcW w:w="2605" w:type="dxa"/>
          </w:tcPr>
          <w:p w14:paraId="5DC129DF" w14:textId="4922F64D" w:rsidR="00462C49" w:rsidRPr="00067DB7" w:rsidRDefault="0092742F" w:rsidP="00657493">
            <w:pPr>
              <w:rPr>
                <w:color w:val="auto"/>
              </w:rPr>
            </w:pPr>
            <w:r w:rsidRPr="00067DB7">
              <w:rPr>
                <w:color w:val="auto"/>
              </w:rPr>
              <w:t>Otolaryngology (ENT)</w:t>
            </w:r>
          </w:p>
        </w:tc>
        <w:tc>
          <w:tcPr>
            <w:tcW w:w="6385" w:type="dxa"/>
          </w:tcPr>
          <w:p w14:paraId="567040ED" w14:textId="77777777" w:rsidR="00462C49" w:rsidRPr="00067DB7" w:rsidRDefault="00462C49" w:rsidP="00657493">
            <w:pPr>
              <w:rPr>
                <w:color w:val="auto"/>
              </w:rPr>
            </w:pPr>
          </w:p>
        </w:tc>
      </w:tr>
      <w:tr w:rsidR="00067DB7" w:rsidRPr="00067DB7" w14:paraId="64804D53" w14:textId="77777777" w:rsidTr="0092742F">
        <w:tc>
          <w:tcPr>
            <w:tcW w:w="2605" w:type="dxa"/>
          </w:tcPr>
          <w:p w14:paraId="2B28C15D" w14:textId="29D8CFA2" w:rsidR="00462C49" w:rsidRPr="00067DB7" w:rsidRDefault="006C7189" w:rsidP="00657493">
            <w:pPr>
              <w:rPr>
                <w:color w:val="auto"/>
              </w:rPr>
            </w:pPr>
            <w:r w:rsidRPr="00067DB7">
              <w:rPr>
                <w:color w:val="auto"/>
              </w:rPr>
              <w:t>Pain Management</w:t>
            </w:r>
          </w:p>
        </w:tc>
        <w:tc>
          <w:tcPr>
            <w:tcW w:w="6385" w:type="dxa"/>
          </w:tcPr>
          <w:p w14:paraId="558EDB4F" w14:textId="77777777" w:rsidR="00462C49" w:rsidRPr="00067DB7" w:rsidRDefault="00462C49" w:rsidP="00657493">
            <w:pPr>
              <w:rPr>
                <w:color w:val="auto"/>
              </w:rPr>
            </w:pPr>
          </w:p>
        </w:tc>
      </w:tr>
      <w:tr w:rsidR="00067DB7" w:rsidRPr="00067DB7" w14:paraId="33E9EE9B" w14:textId="77777777" w:rsidTr="0092742F">
        <w:tc>
          <w:tcPr>
            <w:tcW w:w="2605" w:type="dxa"/>
          </w:tcPr>
          <w:p w14:paraId="29234B03" w14:textId="7DA23DBC" w:rsidR="00462C49" w:rsidRPr="00067DB7" w:rsidRDefault="006C7189" w:rsidP="00657493">
            <w:pPr>
              <w:rPr>
                <w:color w:val="auto"/>
              </w:rPr>
            </w:pPr>
            <w:r w:rsidRPr="00067DB7">
              <w:rPr>
                <w:color w:val="auto"/>
              </w:rPr>
              <w:t>Podiatry</w:t>
            </w:r>
          </w:p>
        </w:tc>
        <w:tc>
          <w:tcPr>
            <w:tcW w:w="6385" w:type="dxa"/>
          </w:tcPr>
          <w:p w14:paraId="4A016E1B" w14:textId="77777777" w:rsidR="00462C49" w:rsidRPr="00067DB7" w:rsidRDefault="00462C49" w:rsidP="00657493">
            <w:pPr>
              <w:rPr>
                <w:color w:val="auto"/>
              </w:rPr>
            </w:pPr>
          </w:p>
        </w:tc>
      </w:tr>
      <w:tr w:rsidR="00067DB7" w:rsidRPr="00067DB7" w14:paraId="21957925" w14:textId="77777777" w:rsidTr="0092742F">
        <w:tc>
          <w:tcPr>
            <w:tcW w:w="2605" w:type="dxa"/>
          </w:tcPr>
          <w:p w14:paraId="30738042" w14:textId="542744DD" w:rsidR="00462C49" w:rsidRPr="00067DB7" w:rsidRDefault="006C7189" w:rsidP="00657493">
            <w:pPr>
              <w:rPr>
                <w:color w:val="auto"/>
              </w:rPr>
            </w:pPr>
            <w:r w:rsidRPr="00067DB7">
              <w:rPr>
                <w:color w:val="auto"/>
              </w:rPr>
              <w:t>Pulmonology</w:t>
            </w:r>
          </w:p>
        </w:tc>
        <w:tc>
          <w:tcPr>
            <w:tcW w:w="6385" w:type="dxa"/>
          </w:tcPr>
          <w:p w14:paraId="5A0C368C" w14:textId="77777777" w:rsidR="00462C49" w:rsidRPr="00067DB7" w:rsidRDefault="00462C49" w:rsidP="00657493">
            <w:pPr>
              <w:rPr>
                <w:color w:val="auto"/>
              </w:rPr>
            </w:pPr>
          </w:p>
        </w:tc>
      </w:tr>
      <w:tr w:rsidR="00067DB7" w:rsidRPr="00067DB7" w14:paraId="48E0429C" w14:textId="77777777" w:rsidTr="0092742F">
        <w:tc>
          <w:tcPr>
            <w:tcW w:w="2605" w:type="dxa"/>
          </w:tcPr>
          <w:p w14:paraId="7E554393" w14:textId="0189BDF6" w:rsidR="00462C49" w:rsidRPr="00067DB7" w:rsidRDefault="006C7189" w:rsidP="00657493">
            <w:pPr>
              <w:rPr>
                <w:color w:val="auto"/>
              </w:rPr>
            </w:pPr>
            <w:r w:rsidRPr="00067DB7">
              <w:rPr>
                <w:color w:val="auto"/>
              </w:rPr>
              <w:t>Psychiatry</w:t>
            </w:r>
          </w:p>
        </w:tc>
        <w:tc>
          <w:tcPr>
            <w:tcW w:w="6385" w:type="dxa"/>
          </w:tcPr>
          <w:p w14:paraId="280E5504" w14:textId="77777777" w:rsidR="00462C49" w:rsidRPr="00067DB7" w:rsidRDefault="00462C49" w:rsidP="00657493">
            <w:pPr>
              <w:rPr>
                <w:color w:val="auto"/>
              </w:rPr>
            </w:pPr>
          </w:p>
        </w:tc>
      </w:tr>
      <w:tr w:rsidR="00067DB7" w:rsidRPr="00067DB7" w14:paraId="77E08936" w14:textId="77777777" w:rsidTr="0092742F">
        <w:tc>
          <w:tcPr>
            <w:tcW w:w="2605" w:type="dxa"/>
          </w:tcPr>
          <w:p w14:paraId="5E683170" w14:textId="1C493A85" w:rsidR="00462C49" w:rsidRPr="00067DB7" w:rsidRDefault="006C7189" w:rsidP="00657493">
            <w:pPr>
              <w:rPr>
                <w:color w:val="auto"/>
              </w:rPr>
            </w:pPr>
            <w:r w:rsidRPr="00067DB7">
              <w:rPr>
                <w:color w:val="auto"/>
              </w:rPr>
              <w:t>Urology</w:t>
            </w:r>
          </w:p>
        </w:tc>
        <w:tc>
          <w:tcPr>
            <w:tcW w:w="6385" w:type="dxa"/>
          </w:tcPr>
          <w:p w14:paraId="5E3D7C90" w14:textId="77777777" w:rsidR="00462C49" w:rsidRPr="00067DB7" w:rsidRDefault="00462C49" w:rsidP="00657493">
            <w:pPr>
              <w:rPr>
                <w:color w:val="auto"/>
              </w:rPr>
            </w:pPr>
          </w:p>
        </w:tc>
      </w:tr>
      <w:tr w:rsidR="00067DB7" w:rsidRPr="00067DB7" w14:paraId="6A4AE892" w14:textId="77777777" w:rsidTr="0092742F">
        <w:tc>
          <w:tcPr>
            <w:tcW w:w="2605" w:type="dxa"/>
          </w:tcPr>
          <w:p w14:paraId="69B60F6E" w14:textId="057A9F92" w:rsidR="00067DB7" w:rsidRPr="00067DB7" w:rsidRDefault="00067DB7" w:rsidP="00657493">
            <w:pPr>
              <w:rPr>
                <w:color w:val="auto"/>
              </w:rPr>
            </w:pPr>
            <w:r>
              <w:rPr>
                <w:color w:val="auto"/>
              </w:rPr>
              <w:t>Other</w:t>
            </w:r>
          </w:p>
        </w:tc>
        <w:tc>
          <w:tcPr>
            <w:tcW w:w="6385" w:type="dxa"/>
          </w:tcPr>
          <w:p w14:paraId="087ACE59" w14:textId="77777777" w:rsidR="00067DB7" w:rsidRPr="00067DB7" w:rsidRDefault="00067DB7" w:rsidP="00657493">
            <w:pPr>
              <w:rPr>
                <w:color w:val="auto"/>
              </w:rPr>
            </w:pPr>
          </w:p>
        </w:tc>
      </w:tr>
    </w:tbl>
    <w:p w14:paraId="0D1BC298" w14:textId="77777777" w:rsidR="00067DB7" w:rsidRDefault="00067DB7" w:rsidP="00657493">
      <w:pPr>
        <w:rPr>
          <w:b/>
          <w:color w:val="auto"/>
          <w:u w:val="single"/>
        </w:rPr>
      </w:pPr>
    </w:p>
    <w:p w14:paraId="14A7F7DC" w14:textId="4C484F6C" w:rsidR="00267216" w:rsidRPr="00067DB7" w:rsidRDefault="00267216" w:rsidP="00657493">
      <w:pPr>
        <w:rPr>
          <w:b/>
          <w:color w:val="auto"/>
          <w:u w:val="single"/>
        </w:rPr>
      </w:pPr>
      <w:r w:rsidRPr="00067DB7">
        <w:rPr>
          <w:b/>
          <w:color w:val="auto"/>
          <w:u w:val="single"/>
        </w:rPr>
        <w:t>ADULT IMMUNIZATION HISTORY</w:t>
      </w:r>
    </w:p>
    <w:p w14:paraId="43E29BA9" w14:textId="5FD228B2" w:rsidR="00267216" w:rsidRPr="00067DB7" w:rsidRDefault="00267216" w:rsidP="00267216">
      <w:pPr>
        <w:spacing w:after="0"/>
        <w:rPr>
          <w:b/>
          <w:color w:val="auto"/>
        </w:rPr>
      </w:pPr>
      <w:r w:rsidRPr="00067DB7">
        <w:rPr>
          <w:b/>
          <w:color w:val="auto"/>
        </w:rPr>
        <w:t>Immunization</w:t>
      </w:r>
      <w:r w:rsidRPr="00067DB7">
        <w:rPr>
          <w:b/>
          <w:color w:val="auto"/>
        </w:rPr>
        <w:tab/>
      </w:r>
      <w:r w:rsidRPr="00067DB7">
        <w:rPr>
          <w:b/>
          <w:color w:val="auto"/>
        </w:rPr>
        <w:tab/>
      </w:r>
      <w:r w:rsidRPr="00067DB7">
        <w:rPr>
          <w:b/>
          <w:color w:val="auto"/>
        </w:rPr>
        <w:tab/>
        <w:t>Date Received</w:t>
      </w:r>
      <w:r w:rsidRPr="00067DB7">
        <w:rPr>
          <w:b/>
          <w:color w:val="auto"/>
        </w:rPr>
        <w:tab/>
      </w:r>
      <w:r w:rsidRPr="00067DB7">
        <w:rPr>
          <w:b/>
          <w:color w:val="auto"/>
        </w:rPr>
        <w:tab/>
        <w:t>Not Immunized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938"/>
        <w:gridCol w:w="2997"/>
      </w:tblGrid>
      <w:tr w:rsidR="00067DB7" w:rsidRPr="00067DB7" w14:paraId="7710BC2D" w14:textId="77777777" w:rsidTr="00267216">
        <w:tc>
          <w:tcPr>
            <w:tcW w:w="3055" w:type="dxa"/>
          </w:tcPr>
          <w:p w14:paraId="7E35C8A3" w14:textId="474A7EEC" w:rsidR="00267216" w:rsidRPr="00067DB7" w:rsidRDefault="00267216" w:rsidP="00657493">
            <w:pPr>
              <w:rPr>
                <w:color w:val="auto"/>
              </w:rPr>
            </w:pPr>
            <w:r w:rsidRPr="00067DB7">
              <w:rPr>
                <w:color w:val="auto"/>
              </w:rPr>
              <w:t>Hepatitis A</w:t>
            </w:r>
          </w:p>
        </w:tc>
        <w:tc>
          <w:tcPr>
            <w:tcW w:w="2938" w:type="dxa"/>
          </w:tcPr>
          <w:p w14:paraId="705F03F5" w14:textId="77777777" w:rsidR="00267216" w:rsidRPr="00067DB7" w:rsidRDefault="00267216" w:rsidP="00657493">
            <w:pPr>
              <w:rPr>
                <w:color w:val="auto"/>
              </w:rPr>
            </w:pPr>
          </w:p>
        </w:tc>
        <w:tc>
          <w:tcPr>
            <w:tcW w:w="2997" w:type="dxa"/>
          </w:tcPr>
          <w:p w14:paraId="0827B9D4" w14:textId="77777777" w:rsidR="00267216" w:rsidRPr="00067DB7" w:rsidRDefault="00267216" w:rsidP="00657493">
            <w:pPr>
              <w:rPr>
                <w:color w:val="auto"/>
              </w:rPr>
            </w:pPr>
          </w:p>
        </w:tc>
      </w:tr>
      <w:tr w:rsidR="00067DB7" w:rsidRPr="00067DB7" w14:paraId="39315CD2" w14:textId="77777777" w:rsidTr="00267216">
        <w:tc>
          <w:tcPr>
            <w:tcW w:w="3055" w:type="dxa"/>
          </w:tcPr>
          <w:p w14:paraId="580FF319" w14:textId="0FF411CF" w:rsidR="00267216" w:rsidRPr="00067DB7" w:rsidRDefault="00267216" w:rsidP="00657493">
            <w:pPr>
              <w:rPr>
                <w:color w:val="auto"/>
              </w:rPr>
            </w:pPr>
            <w:r w:rsidRPr="00067DB7">
              <w:rPr>
                <w:color w:val="auto"/>
              </w:rPr>
              <w:t>Hepatitis B</w:t>
            </w:r>
          </w:p>
        </w:tc>
        <w:tc>
          <w:tcPr>
            <w:tcW w:w="2938" w:type="dxa"/>
          </w:tcPr>
          <w:p w14:paraId="76EDDD85" w14:textId="77777777" w:rsidR="00267216" w:rsidRPr="00067DB7" w:rsidRDefault="00267216" w:rsidP="00657493">
            <w:pPr>
              <w:rPr>
                <w:color w:val="auto"/>
              </w:rPr>
            </w:pPr>
          </w:p>
        </w:tc>
        <w:tc>
          <w:tcPr>
            <w:tcW w:w="2997" w:type="dxa"/>
          </w:tcPr>
          <w:p w14:paraId="1E58368C" w14:textId="77777777" w:rsidR="00267216" w:rsidRPr="00067DB7" w:rsidRDefault="00267216" w:rsidP="00657493">
            <w:pPr>
              <w:rPr>
                <w:color w:val="auto"/>
              </w:rPr>
            </w:pPr>
          </w:p>
        </w:tc>
      </w:tr>
      <w:tr w:rsidR="00067DB7" w:rsidRPr="00067DB7" w14:paraId="1F435017" w14:textId="77777777" w:rsidTr="00267216">
        <w:tc>
          <w:tcPr>
            <w:tcW w:w="3055" w:type="dxa"/>
          </w:tcPr>
          <w:p w14:paraId="35C2B477" w14:textId="215BDF29" w:rsidR="00267216" w:rsidRPr="00067DB7" w:rsidRDefault="00267216" w:rsidP="00657493">
            <w:pPr>
              <w:rPr>
                <w:color w:val="auto"/>
              </w:rPr>
            </w:pPr>
            <w:r w:rsidRPr="00067DB7">
              <w:rPr>
                <w:color w:val="auto"/>
              </w:rPr>
              <w:t>Influenza</w:t>
            </w:r>
          </w:p>
        </w:tc>
        <w:tc>
          <w:tcPr>
            <w:tcW w:w="2938" w:type="dxa"/>
          </w:tcPr>
          <w:p w14:paraId="0991FA59" w14:textId="77777777" w:rsidR="00267216" w:rsidRPr="00067DB7" w:rsidRDefault="00267216" w:rsidP="00657493">
            <w:pPr>
              <w:rPr>
                <w:color w:val="auto"/>
              </w:rPr>
            </w:pPr>
          </w:p>
        </w:tc>
        <w:tc>
          <w:tcPr>
            <w:tcW w:w="2997" w:type="dxa"/>
          </w:tcPr>
          <w:p w14:paraId="403DD5E4" w14:textId="77777777" w:rsidR="00267216" w:rsidRPr="00067DB7" w:rsidRDefault="00267216" w:rsidP="00657493">
            <w:pPr>
              <w:rPr>
                <w:color w:val="auto"/>
              </w:rPr>
            </w:pPr>
          </w:p>
        </w:tc>
      </w:tr>
      <w:tr w:rsidR="00067DB7" w:rsidRPr="00067DB7" w14:paraId="6232B1E7" w14:textId="77777777" w:rsidTr="00267216">
        <w:tc>
          <w:tcPr>
            <w:tcW w:w="3055" w:type="dxa"/>
          </w:tcPr>
          <w:p w14:paraId="74644809" w14:textId="5C8CDAC5" w:rsidR="00267216" w:rsidRPr="00067DB7" w:rsidRDefault="00267216" w:rsidP="00657493">
            <w:pPr>
              <w:rPr>
                <w:color w:val="auto"/>
              </w:rPr>
            </w:pPr>
            <w:r w:rsidRPr="00067DB7">
              <w:rPr>
                <w:color w:val="auto"/>
              </w:rPr>
              <w:t>Pneumococcal</w:t>
            </w:r>
          </w:p>
        </w:tc>
        <w:tc>
          <w:tcPr>
            <w:tcW w:w="2938" w:type="dxa"/>
          </w:tcPr>
          <w:p w14:paraId="462C7EA0" w14:textId="77777777" w:rsidR="00267216" w:rsidRPr="00067DB7" w:rsidRDefault="00267216" w:rsidP="00657493">
            <w:pPr>
              <w:rPr>
                <w:color w:val="auto"/>
              </w:rPr>
            </w:pPr>
          </w:p>
        </w:tc>
        <w:tc>
          <w:tcPr>
            <w:tcW w:w="2997" w:type="dxa"/>
          </w:tcPr>
          <w:p w14:paraId="3402959F" w14:textId="77777777" w:rsidR="00267216" w:rsidRPr="00067DB7" w:rsidRDefault="00267216" w:rsidP="00657493">
            <w:pPr>
              <w:rPr>
                <w:color w:val="auto"/>
              </w:rPr>
            </w:pPr>
          </w:p>
        </w:tc>
      </w:tr>
      <w:tr w:rsidR="00067DB7" w:rsidRPr="00067DB7" w14:paraId="628CBA19" w14:textId="77777777" w:rsidTr="00267216">
        <w:tc>
          <w:tcPr>
            <w:tcW w:w="3055" w:type="dxa"/>
          </w:tcPr>
          <w:p w14:paraId="4DDFCD26" w14:textId="22B19E38" w:rsidR="00267216" w:rsidRPr="00067DB7" w:rsidRDefault="00267216" w:rsidP="00657493">
            <w:pPr>
              <w:rPr>
                <w:color w:val="auto"/>
              </w:rPr>
            </w:pPr>
            <w:r w:rsidRPr="00067DB7">
              <w:rPr>
                <w:color w:val="auto"/>
              </w:rPr>
              <w:t>Meningococcal</w:t>
            </w:r>
          </w:p>
        </w:tc>
        <w:tc>
          <w:tcPr>
            <w:tcW w:w="2938" w:type="dxa"/>
          </w:tcPr>
          <w:p w14:paraId="1DCE09AB" w14:textId="77777777" w:rsidR="00267216" w:rsidRPr="00067DB7" w:rsidRDefault="00267216" w:rsidP="00657493">
            <w:pPr>
              <w:rPr>
                <w:color w:val="auto"/>
              </w:rPr>
            </w:pPr>
          </w:p>
        </w:tc>
        <w:tc>
          <w:tcPr>
            <w:tcW w:w="2997" w:type="dxa"/>
          </w:tcPr>
          <w:p w14:paraId="045596F4" w14:textId="77777777" w:rsidR="00267216" w:rsidRPr="00067DB7" w:rsidRDefault="00267216" w:rsidP="00657493">
            <w:pPr>
              <w:rPr>
                <w:color w:val="auto"/>
              </w:rPr>
            </w:pPr>
          </w:p>
        </w:tc>
      </w:tr>
      <w:tr w:rsidR="00067DB7" w:rsidRPr="00067DB7" w14:paraId="14DED6C9" w14:textId="77777777" w:rsidTr="00267216">
        <w:tc>
          <w:tcPr>
            <w:tcW w:w="3055" w:type="dxa"/>
          </w:tcPr>
          <w:p w14:paraId="4BCC3868" w14:textId="130F9E57" w:rsidR="00267216" w:rsidRPr="00067DB7" w:rsidRDefault="00267216" w:rsidP="00657493">
            <w:pPr>
              <w:rPr>
                <w:color w:val="auto"/>
              </w:rPr>
            </w:pPr>
            <w:r w:rsidRPr="00067DB7">
              <w:rPr>
                <w:color w:val="auto"/>
              </w:rPr>
              <w:t>Chicken Pox/Shingles</w:t>
            </w:r>
          </w:p>
        </w:tc>
        <w:tc>
          <w:tcPr>
            <w:tcW w:w="2938" w:type="dxa"/>
          </w:tcPr>
          <w:p w14:paraId="749CDA20" w14:textId="77777777" w:rsidR="00267216" w:rsidRPr="00067DB7" w:rsidRDefault="00267216" w:rsidP="00657493">
            <w:pPr>
              <w:rPr>
                <w:color w:val="auto"/>
              </w:rPr>
            </w:pPr>
          </w:p>
        </w:tc>
        <w:tc>
          <w:tcPr>
            <w:tcW w:w="2997" w:type="dxa"/>
          </w:tcPr>
          <w:p w14:paraId="4068F07E" w14:textId="77777777" w:rsidR="00267216" w:rsidRPr="00067DB7" w:rsidRDefault="00267216" w:rsidP="00657493">
            <w:pPr>
              <w:rPr>
                <w:color w:val="auto"/>
              </w:rPr>
            </w:pPr>
          </w:p>
        </w:tc>
      </w:tr>
    </w:tbl>
    <w:p w14:paraId="3D2D0855" w14:textId="77777777" w:rsidR="00C27890" w:rsidRDefault="00C27890" w:rsidP="00657493">
      <w:pPr>
        <w:rPr>
          <w:b/>
          <w:color w:val="auto"/>
        </w:rPr>
      </w:pPr>
    </w:p>
    <w:p w14:paraId="03A57475" w14:textId="77777777" w:rsidR="00C27890" w:rsidRDefault="00C27890" w:rsidP="00657493">
      <w:pPr>
        <w:rPr>
          <w:b/>
          <w:color w:val="auto"/>
        </w:rPr>
      </w:pPr>
    </w:p>
    <w:p w14:paraId="3C774F39" w14:textId="3391C099" w:rsidR="00C27890" w:rsidRPr="00067DB7" w:rsidRDefault="00C27890" w:rsidP="00C27890">
      <w:pPr>
        <w:spacing w:after="0"/>
        <w:jc w:val="center"/>
        <w:rPr>
          <w:b/>
          <w:color w:val="auto"/>
          <w:sz w:val="18"/>
          <w:szCs w:val="18"/>
          <w:u w:val="single"/>
        </w:rPr>
      </w:pPr>
      <w:r w:rsidRPr="00067DB7">
        <w:rPr>
          <w:b/>
          <w:color w:val="auto"/>
          <w:u w:val="single"/>
        </w:rPr>
        <w:t xml:space="preserve">PATIENT MEDICAL HISTORY </w:t>
      </w:r>
      <w:r w:rsidR="005317E8">
        <w:rPr>
          <w:b/>
          <w:color w:val="auto"/>
          <w:u w:val="single"/>
        </w:rPr>
        <w:t>(</w:t>
      </w:r>
      <w:r w:rsidRPr="00067DB7">
        <w:rPr>
          <w:b/>
          <w:color w:val="auto"/>
          <w:sz w:val="18"/>
          <w:szCs w:val="18"/>
          <w:u w:val="single"/>
        </w:rPr>
        <w:t>Continued</w:t>
      </w:r>
      <w:r w:rsidR="005317E8">
        <w:rPr>
          <w:b/>
          <w:color w:val="auto"/>
          <w:sz w:val="18"/>
          <w:szCs w:val="18"/>
          <w:u w:val="single"/>
        </w:rPr>
        <w:t>)</w:t>
      </w:r>
    </w:p>
    <w:p w14:paraId="48271154" w14:textId="6E4543CF" w:rsidR="00C27890" w:rsidRPr="00067DB7" w:rsidRDefault="00C27890" w:rsidP="00C27890">
      <w:pPr>
        <w:spacing w:after="0" w:line="720" w:lineRule="auto"/>
        <w:jc w:val="center"/>
        <w:rPr>
          <w:b/>
          <w:color w:val="auto"/>
          <w:sz w:val="18"/>
          <w:szCs w:val="18"/>
        </w:rPr>
      </w:pPr>
      <w:r w:rsidRPr="00067DB7">
        <w:rPr>
          <w:b/>
          <w:color w:val="auto"/>
          <w:sz w:val="18"/>
          <w:szCs w:val="18"/>
        </w:rPr>
        <w:t xml:space="preserve">Page </w:t>
      </w:r>
      <w:r w:rsidR="00A01313" w:rsidRPr="00067DB7">
        <w:rPr>
          <w:b/>
          <w:color w:val="auto"/>
          <w:sz w:val="18"/>
          <w:szCs w:val="18"/>
        </w:rPr>
        <w:t xml:space="preserve">7 </w:t>
      </w:r>
      <w:r w:rsidRPr="00067DB7">
        <w:rPr>
          <w:b/>
          <w:color w:val="auto"/>
          <w:sz w:val="18"/>
          <w:szCs w:val="18"/>
        </w:rPr>
        <w:t>of 7</w:t>
      </w:r>
    </w:p>
    <w:p w14:paraId="1DD09245" w14:textId="77777777" w:rsidR="00C27890" w:rsidRPr="00067DB7" w:rsidRDefault="00C27890" w:rsidP="00C27890">
      <w:pPr>
        <w:spacing w:line="360" w:lineRule="auto"/>
        <w:jc w:val="center"/>
        <w:rPr>
          <w:b/>
          <w:color w:val="auto"/>
        </w:rPr>
      </w:pPr>
    </w:p>
    <w:p w14:paraId="658810DE" w14:textId="77777777" w:rsidR="00C27890" w:rsidRPr="00067DB7" w:rsidRDefault="00C27890" w:rsidP="00C27890">
      <w:pPr>
        <w:spacing w:line="360" w:lineRule="auto"/>
        <w:jc w:val="center"/>
        <w:rPr>
          <w:b/>
          <w:color w:val="auto"/>
        </w:rPr>
      </w:pPr>
      <w:r w:rsidRPr="00067DB7">
        <w:rPr>
          <w:b/>
          <w:color w:val="auto"/>
        </w:rPr>
        <w:t>NAME: __________________________________</w:t>
      </w:r>
    </w:p>
    <w:p w14:paraId="7D715C3B" w14:textId="77777777" w:rsidR="00C27890" w:rsidRPr="00067DB7" w:rsidRDefault="00C27890" w:rsidP="00657493">
      <w:pPr>
        <w:rPr>
          <w:b/>
          <w:color w:val="auto"/>
        </w:rPr>
      </w:pPr>
    </w:p>
    <w:p w14:paraId="2DAF78FC" w14:textId="357C5578" w:rsidR="00C27890" w:rsidRPr="00067DB7" w:rsidRDefault="00C27890" w:rsidP="00657493">
      <w:pPr>
        <w:rPr>
          <w:b/>
          <w:color w:val="auto"/>
          <w:u w:val="single"/>
        </w:rPr>
      </w:pPr>
      <w:r w:rsidRPr="00067DB7">
        <w:rPr>
          <w:b/>
          <w:color w:val="auto"/>
          <w:u w:val="single"/>
        </w:rPr>
        <w:t>ALLERGIES OR INTOLERANCES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250"/>
        <w:gridCol w:w="2065"/>
      </w:tblGrid>
      <w:tr w:rsidR="00C27890" w:rsidRPr="00067DB7" w14:paraId="4FC18D5F" w14:textId="77777777" w:rsidTr="00C27890">
        <w:tc>
          <w:tcPr>
            <w:tcW w:w="4675" w:type="dxa"/>
          </w:tcPr>
          <w:p w14:paraId="451131EE" w14:textId="43D7F87D" w:rsidR="00C27890" w:rsidRPr="00067DB7" w:rsidRDefault="00C27890" w:rsidP="007C0AE6">
            <w:pPr>
              <w:rPr>
                <w:b/>
                <w:color w:val="auto"/>
              </w:rPr>
            </w:pPr>
            <w:r w:rsidRPr="00067DB7">
              <w:rPr>
                <w:b/>
                <w:color w:val="auto"/>
              </w:rPr>
              <w:t>Do you have any allergies or intolerances?</w:t>
            </w:r>
          </w:p>
        </w:tc>
        <w:tc>
          <w:tcPr>
            <w:tcW w:w="2250" w:type="dxa"/>
          </w:tcPr>
          <w:p w14:paraId="3FB54EAE" w14:textId="628334CD" w:rsidR="00C27890" w:rsidRPr="00067DB7" w:rsidRDefault="00C27890" w:rsidP="00657493">
            <w:pPr>
              <w:rPr>
                <w:b/>
                <w:color w:val="auto"/>
              </w:rPr>
            </w:pPr>
            <w:r w:rsidRPr="00067DB7">
              <w:rPr>
                <w:b/>
                <w:color w:val="auto"/>
              </w:rPr>
              <w:t>Yes</w:t>
            </w:r>
          </w:p>
        </w:tc>
        <w:tc>
          <w:tcPr>
            <w:tcW w:w="2065" w:type="dxa"/>
          </w:tcPr>
          <w:p w14:paraId="299838A3" w14:textId="5E8D7676" w:rsidR="00C27890" w:rsidRPr="00067DB7" w:rsidRDefault="00C27890" w:rsidP="00657493">
            <w:pPr>
              <w:rPr>
                <w:b/>
                <w:color w:val="auto"/>
              </w:rPr>
            </w:pPr>
            <w:r w:rsidRPr="00067DB7">
              <w:rPr>
                <w:b/>
                <w:color w:val="auto"/>
              </w:rPr>
              <w:t>No</w:t>
            </w:r>
          </w:p>
        </w:tc>
      </w:tr>
    </w:tbl>
    <w:p w14:paraId="7D3A0262" w14:textId="77777777" w:rsidR="00C27890" w:rsidRPr="00067DB7" w:rsidRDefault="00C27890" w:rsidP="00657493">
      <w:pPr>
        <w:rPr>
          <w:b/>
          <w:color w:val="auto"/>
        </w:rPr>
      </w:pPr>
    </w:p>
    <w:p w14:paraId="6585ACE8" w14:textId="4D3654A8" w:rsidR="00C27890" w:rsidRPr="00067DB7" w:rsidRDefault="00C27890" w:rsidP="00657493">
      <w:pPr>
        <w:rPr>
          <w:b/>
          <w:color w:val="auto"/>
        </w:rPr>
      </w:pPr>
      <w:r w:rsidRPr="00067DB7">
        <w:rPr>
          <w:b/>
          <w:color w:val="auto"/>
        </w:rPr>
        <w:t xml:space="preserve">List Allergies or Intolerances: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0"/>
      </w:tblGrid>
      <w:tr w:rsidR="00067DB7" w:rsidRPr="00067DB7" w14:paraId="3F9358F0" w14:textId="77777777" w:rsidTr="00C27890">
        <w:tc>
          <w:tcPr>
            <w:tcW w:w="8990" w:type="dxa"/>
          </w:tcPr>
          <w:p w14:paraId="53C17431" w14:textId="77777777" w:rsidR="00C27890" w:rsidRPr="00067DB7" w:rsidRDefault="00C27890" w:rsidP="00657493">
            <w:pPr>
              <w:rPr>
                <w:b/>
                <w:color w:val="auto"/>
              </w:rPr>
            </w:pPr>
          </w:p>
        </w:tc>
      </w:tr>
      <w:tr w:rsidR="00067DB7" w:rsidRPr="00067DB7" w14:paraId="143311D5" w14:textId="77777777" w:rsidTr="00C27890">
        <w:tc>
          <w:tcPr>
            <w:tcW w:w="8990" w:type="dxa"/>
          </w:tcPr>
          <w:p w14:paraId="12C7C090" w14:textId="77777777" w:rsidR="00C27890" w:rsidRPr="00067DB7" w:rsidRDefault="00C27890" w:rsidP="00657493">
            <w:pPr>
              <w:rPr>
                <w:b/>
                <w:color w:val="auto"/>
              </w:rPr>
            </w:pPr>
          </w:p>
        </w:tc>
      </w:tr>
      <w:tr w:rsidR="00067DB7" w:rsidRPr="00067DB7" w14:paraId="593739D3" w14:textId="77777777" w:rsidTr="00C27890">
        <w:tc>
          <w:tcPr>
            <w:tcW w:w="8990" w:type="dxa"/>
          </w:tcPr>
          <w:p w14:paraId="063FD0BB" w14:textId="77777777" w:rsidR="00C27890" w:rsidRPr="00067DB7" w:rsidRDefault="00C27890" w:rsidP="00657493">
            <w:pPr>
              <w:rPr>
                <w:b/>
                <w:color w:val="auto"/>
              </w:rPr>
            </w:pPr>
          </w:p>
        </w:tc>
      </w:tr>
      <w:tr w:rsidR="00067DB7" w:rsidRPr="00067DB7" w14:paraId="6C90AC0E" w14:textId="77777777" w:rsidTr="00C27890">
        <w:tc>
          <w:tcPr>
            <w:tcW w:w="8990" w:type="dxa"/>
          </w:tcPr>
          <w:p w14:paraId="36B22DB8" w14:textId="77777777" w:rsidR="00C27890" w:rsidRPr="00067DB7" w:rsidRDefault="00C27890" w:rsidP="00657493">
            <w:pPr>
              <w:rPr>
                <w:b/>
                <w:color w:val="auto"/>
              </w:rPr>
            </w:pPr>
          </w:p>
        </w:tc>
      </w:tr>
      <w:tr w:rsidR="00067DB7" w:rsidRPr="00067DB7" w14:paraId="0BF17FAC" w14:textId="77777777" w:rsidTr="00C27890">
        <w:tc>
          <w:tcPr>
            <w:tcW w:w="8990" w:type="dxa"/>
          </w:tcPr>
          <w:p w14:paraId="0525887B" w14:textId="77777777" w:rsidR="00C27890" w:rsidRPr="00067DB7" w:rsidRDefault="00C27890" w:rsidP="00657493">
            <w:pPr>
              <w:rPr>
                <w:b/>
                <w:color w:val="auto"/>
              </w:rPr>
            </w:pPr>
          </w:p>
        </w:tc>
      </w:tr>
    </w:tbl>
    <w:p w14:paraId="44B0C9B1" w14:textId="77777777" w:rsidR="00C27890" w:rsidRPr="00067DB7" w:rsidRDefault="00C27890" w:rsidP="00657493">
      <w:pPr>
        <w:rPr>
          <w:b/>
          <w:color w:val="auto"/>
        </w:rPr>
      </w:pPr>
    </w:p>
    <w:p w14:paraId="75264DE4" w14:textId="4ABBAAAC" w:rsidR="00C27890" w:rsidRPr="00067DB7" w:rsidRDefault="00C27890" w:rsidP="00657493">
      <w:pPr>
        <w:rPr>
          <w:b/>
          <w:color w:val="auto"/>
          <w:u w:val="single"/>
        </w:rPr>
      </w:pPr>
      <w:r w:rsidRPr="00067DB7">
        <w:rPr>
          <w:b/>
          <w:color w:val="auto"/>
          <w:u w:val="single"/>
        </w:rPr>
        <w:t>FAMILY HEALTH CONDITIONS</w:t>
      </w:r>
    </w:p>
    <w:p w14:paraId="0FC9D999" w14:textId="583B9BBA" w:rsidR="00BE79C3" w:rsidRPr="00067DB7" w:rsidRDefault="00BE79C3" w:rsidP="00657493">
      <w:pPr>
        <w:rPr>
          <w:b/>
          <w:color w:val="auto"/>
        </w:rPr>
      </w:pPr>
      <w:r w:rsidRPr="00067DB7">
        <w:rPr>
          <w:b/>
          <w:color w:val="auto"/>
        </w:rPr>
        <w:t xml:space="preserve">Please List any </w:t>
      </w:r>
      <w:r w:rsidR="00E4675E" w:rsidRPr="00067DB7">
        <w:rPr>
          <w:b/>
          <w:color w:val="auto"/>
        </w:rPr>
        <w:t>Health Conditions and Date of D</w:t>
      </w:r>
      <w:r w:rsidRPr="00067DB7">
        <w:rPr>
          <w:b/>
          <w:color w:val="auto"/>
        </w:rPr>
        <w:t>eath if Applicable.</w:t>
      </w:r>
    </w:p>
    <w:p w14:paraId="671A4B00" w14:textId="550A6D4E" w:rsidR="00E4675E" w:rsidRPr="00067DB7" w:rsidRDefault="00E4675E" w:rsidP="00E4675E">
      <w:pPr>
        <w:spacing w:after="0"/>
        <w:rPr>
          <w:b/>
          <w:color w:val="auto"/>
        </w:rPr>
      </w:pPr>
      <w:r w:rsidRPr="00067DB7">
        <w:rPr>
          <w:b/>
          <w:color w:val="auto"/>
        </w:rPr>
        <w:tab/>
      </w:r>
      <w:r w:rsidRPr="00067DB7">
        <w:rPr>
          <w:b/>
          <w:color w:val="auto"/>
        </w:rPr>
        <w:tab/>
      </w:r>
      <w:r w:rsidRPr="00067DB7">
        <w:rPr>
          <w:b/>
          <w:color w:val="auto"/>
        </w:rPr>
        <w:tab/>
        <w:t>CONDITIONS</w:t>
      </w:r>
      <w:r w:rsidRPr="00067DB7">
        <w:rPr>
          <w:b/>
          <w:color w:val="auto"/>
        </w:rPr>
        <w:tab/>
      </w:r>
      <w:r w:rsidRPr="00067DB7">
        <w:rPr>
          <w:b/>
          <w:color w:val="auto"/>
        </w:rPr>
        <w:tab/>
      </w:r>
      <w:r w:rsidRPr="00067DB7">
        <w:rPr>
          <w:b/>
          <w:color w:val="auto"/>
        </w:rPr>
        <w:tab/>
      </w:r>
      <w:r w:rsidRPr="00067DB7">
        <w:rPr>
          <w:b/>
          <w:color w:val="auto"/>
        </w:rPr>
        <w:tab/>
        <w:t xml:space="preserve">     DATE OF DEATH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580"/>
        <w:gridCol w:w="2245"/>
      </w:tblGrid>
      <w:tr w:rsidR="00067DB7" w:rsidRPr="00067DB7" w14:paraId="09422952" w14:textId="77777777" w:rsidTr="005D0BA4">
        <w:tc>
          <w:tcPr>
            <w:tcW w:w="1165" w:type="dxa"/>
          </w:tcPr>
          <w:p w14:paraId="23C8E368" w14:textId="76BC347C" w:rsidR="00E4675E" w:rsidRPr="00067DB7" w:rsidRDefault="00E4675E" w:rsidP="00657493">
            <w:pPr>
              <w:rPr>
                <w:color w:val="auto"/>
              </w:rPr>
            </w:pPr>
            <w:r w:rsidRPr="00067DB7">
              <w:rPr>
                <w:color w:val="auto"/>
              </w:rPr>
              <w:t>Mother</w:t>
            </w:r>
          </w:p>
        </w:tc>
        <w:tc>
          <w:tcPr>
            <w:tcW w:w="5580" w:type="dxa"/>
          </w:tcPr>
          <w:p w14:paraId="6CC8BFE1" w14:textId="77777777" w:rsidR="00E4675E" w:rsidRPr="00067DB7" w:rsidRDefault="00E4675E" w:rsidP="00657493">
            <w:pPr>
              <w:rPr>
                <w:color w:val="auto"/>
              </w:rPr>
            </w:pPr>
          </w:p>
        </w:tc>
        <w:tc>
          <w:tcPr>
            <w:tcW w:w="2245" w:type="dxa"/>
          </w:tcPr>
          <w:p w14:paraId="6C76164B" w14:textId="77777777" w:rsidR="00E4675E" w:rsidRPr="00067DB7" w:rsidRDefault="00E4675E" w:rsidP="00657493">
            <w:pPr>
              <w:rPr>
                <w:color w:val="auto"/>
              </w:rPr>
            </w:pPr>
          </w:p>
        </w:tc>
      </w:tr>
      <w:tr w:rsidR="00067DB7" w:rsidRPr="00067DB7" w14:paraId="0472D57F" w14:textId="77777777" w:rsidTr="005D0BA4">
        <w:tc>
          <w:tcPr>
            <w:tcW w:w="1165" w:type="dxa"/>
          </w:tcPr>
          <w:p w14:paraId="4A37DBD2" w14:textId="2D36720F" w:rsidR="00E4675E" w:rsidRPr="00067DB7" w:rsidRDefault="00E4675E" w:rsidP="00657493">
            <w:pPr>
              <w:rPr>
                <w:color w:val="auto"/>
              </w:rPr>
            </w:pPr>
            <w:r w:rsidRPr="00067DB7">
              <w:rPr>
                <w:color w:val="auto"/>
              </w:rPr>
              <w:t>Father</w:t>
            </w:r>
          </w:p>
        </w:tc>
        <w:tc>
          <w:tcPr>
            <w:tcW w:w="5580" w:type="dxa"/>
          </w:tcPr>
          <w:p w14:paraId="5BF8E77F" w14:textId="77777777" w:rsidR="00E4675E" w:rsidRPr="00067DB7" w:rsidRDefault="00E4675E" w:rsidP="00657493">
            <w:pPr>
              <w:rPr>
                <w:color w:val="auto"/>
              </w:rPr>
            </w:pPr>
          </w:p>
        </w:tc>
        <w:tc>
          <w:tcPr>
            <w:tcW w:w="2245" w:type="dxa"/>
          </w:tcPr>
          <w:p w14:paraId="76D5D5AA" w14:textId="77777777" w:rsidR="00E4675E" w:rsidRPr="00067DB7" w:rsidRDefault="00E4675E" w:rsidP="00657493">
            <w:pPr>
              <w:rPr>
                <w:color w:val="auto"/>
              </w:rPr>
            </w:pPr>
          </w:p>
        </w:tc>
      </w:tr>
      <w:tr w:rsidR="00067DB7" w:rsidRPr="00067DB7" w14:paraId="04AD4202" w14:textId="77777777" w:rsidTr="005D0BA4">
        <w:tc>
          <w:tcPr>
            <w:tcW w:w="1165" w:type="dxa"/>
          </w:tcPr>
          <w:p w14:paraId="44750AA1" w14:textId="1CC26A6A" w:rsidR="00E4675E" w:rsidRPr="00067DB7" w:rsidRDefault="00E4675E" w:rsidP="00657493">
            <w:pPr>
              <w:rPr>
                <w:color w:val="auto"/>
              </w:rPr>
            </w:pPr>
            <w:r w:rsidRPr="00067DB7">
              <w:rPr>
                <w:color w:val="auto"/>
              </w:rPr>
              <w:t>Siblings</w:t>
            </w:r>
          </w:p>
        </w:tc>
        <w:tc>
          <w:tcPr>
            <w:tcW w:w="5580" w:type="dxa"/>
          </w:tcPr>
          <w:p w14:paraId="5925A3BE" w14:textId="77777777" w:rsidR="00E4675E" w:rsidRPr="00067DB7" w:rsidRDefault="00E4675E" w:rsidP="00657493">
            <w:pPr>
              <w:rPr>
                <w:color w:val="auto"/>
              </w:rPr>
            </w:pPr>
          </w:p>
        </w:tc>
        <w:tc>
          <w:tcPr>
            <w:tcW w:w="2245" w:type="dxa"/>
          </w:tcPr>
          <w:p w14:paraId="1407A763" w14:textId="77777777" w:rsidR="00E4675E" w:rsidRPr="00067DB7" w:rsidRDefault="00E4675E" w:rsidP="00657493">
            <w:pPr>
              <w:rPr>
                <w:color w:val="auto"/>
              </w:rPr>
            </w:pPr>
          </w:p>
        </w:tc>
      </w:tr>
    </w:tbl>
    <w:p w14:paraId="01D20CC2" w14:textId="77777777" w:rsidR="00E4675E" w:rsidRPr="00E4675E" w:rsidRDefault="00E4675E" w:rsidP="002450DB">
      <w:pPr>
        <w:rPr>
          <w:color w:val="auto"/>
        </w:rPr>
      </w:pPr>
    </w:p>
    <w:sectPr w:rsidR="00E4675E" w:rsidRPr="00E4675E" w:rsidSect="00EB1088">
      <w:footerReference w:type="default" r:id="rId12"/>
      <w:footerReference w:type="first" r:id="rId13"/>
      <w:pgSz w:w="12240" w:h="15840" w:code="1"/>
      <w:pgMar w:top="1008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0AED4" w14:textId="77777777" w:rsidR="009C024F" w:rsidRDefault="009C024F">
      <w:pPr>
        <w:spacing w:after="0" w:line="240" w:lineRule="auto"/>
      </w:pPr>
      <w:r>
        <w:separator/>
      </w:r>
    </w:p>
  </w:endnote>
  <w:endnote w:type="continuationSeparator" w:id="0">
    <w:p w14:paraId="3B7F8C38" w14:textId="77777777" w:rsidR="009C024F" w:rsidRDefault="009C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60"/>
      <w:gridCol w:w="7588"/>
      <w:gridCol w:w="202"/>
      <w:gridCol w:w="202"/>
      <w:gridCol w:w="1008"/>
    </w:tblGrid>
    <w:tr w:rsidR="00CB2712" w14:paraId="3A0401FD" w14:textId="77777777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14:paraId="2A58C3D7" w14:textId="77777777"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14:paraId="2A5DD5FD" w14:textId="77777777" w:rsidR="00CB2712" w:rsidRDefault="00AE267E" w:rsidP="00CB2712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C33D7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14:paraId="6CE71E4E" w14:textId="77777777"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14:paraId="7982768A" w14:textId="77777777"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14:paraId="1D0A9507" w14:textId="77777777" w:rsidR="00CB2712" w:rsidRDefault="00CB2712" w:rsidP="00CB2712"/>
      </w:tc>
    </w:tr>
  </w:tbl>
  <w:p w14:paraId="46CD1596" w14:textId="77777777" w:rsidR="00CB2712" w:rsidRDefault="00CB2712" w:rsidP="00CB2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59"/>
      <w:gridCol w:w="7634"/>
      <w:gridCol w:w="187"/>
      <w:gridCol w:w="187"/>
      <w:gridCol w:w="993"/>
    </w:tblGrid>
    <w:tr w:rsidR="006515E8" w14:paraId="65BF779D" w14:textId="77777777" w:rsidTr="00E12DAB">
      <w:trPr>
        <w:trHeight w:hRule="exact" w:val="288"/>
      </w:trPr>
      <w:tc>
        <w:tcPr>
          <w:tcW w:w="360" w:type="dxa"/>
          <w:shd w:val="clear" w:color="auto" w:fill="EBEBEB" w:themeFill="background2"/>
          <w:vAlign w:val="center"/>
        </w:tcPr>
        <w:p w14:paraId="5E5561EA" w14:textId="77777777" w:rsidR="006515E8" w:rsidRDefault="006515E8" w:rsidP="006515E8"/>
      </w:tc>
      <w:tc>
        <w:tcPr>
          <w:tcW w:w="7646" w:type="dxa"/>
          <w:shd w:val="clear" w:color="auto" w:fill="EBEBEB" w:themeFill="background2"/>
          <w:vAlign w:val="center"/>
        </w:tcPr>
        <w:p w14:paraId="0C9A3124" w14:textId="77777777" w:rsidR="006515E8" w:rsidRDefault="006515E8" w:rsidP="006515E8"/>
      </w:tc>
      <w:tc>
        <w:tcPr>
          <w:tcW w:w="187" w:type="dxa"/>
          <w:shd w:val="clear" w:color="auto" w:fill="17AE92" w:themeFill="accent1"/>
          <w:vAlign w:val="center"/>
        </w:tcPr>
        <w:p w14:paraId="125BF178" w14:textId="77777777" w:rsidR="006515E8" w:rsidRDefault="006515E8" w:rsidP="006515E8"/>
      </w:tc>
      <w:tc>
        <w:tcPr>
          <w:tcW w:w="187" w:type="dxa"/>
          <w:shd w:val="clear" w:color="auto" w:fill="F7A23F" w:themeFill="accent2"/>
          <w:vAlign w:val="center"/>
        </w:tcPr>
        <w:p w14:paraId="6C4B55B1" w14:textId="77777777" w:rsidR="006515E8" w:rsidRDefault="006515E8" w:rsidP="006515E8"/>
      </w:tc>
      <w:tc>
        <w:tcPr>
          <w:tcW w:w="994" w:type="dxa"/>
          <w:shd w:val="clear" w:color="auto" w:fill="6F7E84" w:themeFill="accent3"/>
          <w:vAlign w:val="center"/>
        </w:tcPr>
        <w:p w14:paraId="212363FC" w14:textId="77777777" w:rsidR="006515E8" w:rsidRDefault="006515E8" w:rsidP="006515E8"/>
      </w:tc>
    </w:tr>
  </w:tbl>
  <w:p w14:paraId="7D5C9D4B" w14:textId="77777777" w:rsidR="00D25C8E" w:rsidRDefault="00D25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CC136" w14:textId="77777777" w:rsidR="009C024F" w:rsidRDefault="009C024F">
      <w:pPr>
        <w:spacing w:after="0" w:line="240" w:lineRule="auto"/>
      </w:pPr>
      <w:r>
        <w:separator/>
      </w:r>
    </w:p>
  </w:footnote>
  <w:footnote w:type="continuationSeparator" w:id="0">
    <w:p w14:paraId="4DDF98D3" w14:textId="77777777" w:rsidR="009C024F" w:rsidRDefault="009C0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35B"/>
    <w:rsid w:val="00000A9D"/>
    <w:rsid w:val="0000470C"/>
    <w:rsid w:val="00067DB7"/>
    <w:rsid w:val="000705D4"/>
    <w:rsid w:val="00156EF1"/>
    <w:rsid w:val="001E1954"/>
    <w:rsid w:val="002229ED"/>
    <w:rsid w:val="002450DB"/>
    <w:rsid w:val="00267216"/>
    <w:rsid w:val="002B6D49"/>
    <w:rsid w:val="002C2563"/>
    <w:rsid w:val="00343FBB"/>
    <w:rsid w:val="0034710F"/>
    <w:rsid w:val="0037096C"/>
    <w:rsid w:val="003B235B"/>
    <w:rsid w:val="003D0FBD"/>
    <w:rsid w:val="004002F8"/>
    <w:rsid w:val="00401E15"/>
    <w:rsid w:val="00410742"/>
    <w:rsid w:val="00414C66"/>
    <w:rsid w:val="0043071E"/>
    <w:rsid w:val="00462C49"/>
    <w:rsid w:val="00480808"/>
    <w:rsid w:val="004B5284"/>
    <w:rsid w:val="005317E8"/>
    <w:rsid w:val="00565E2F"/>
    <w:rsid w:val="005C33D7"/>
    <w:rsid w:val="005D0BA4"/>
    <w:rsid w:val="005E5E2B"/>
    <w:rsid w:val="006515E8"/>
    <w:rsid w:val="00657493"/>
    <w:rsid w:val="006C7189"/>
    <w:rsid w:val="006F1118"/>
    <w:rsid w:val="00741FDE"/>
    <w:rsid w:val="007606E4"/>
    <w:rsid w:val="00766A88"/>
    <w:rsid w:val="007C0AE6"/>
    <w:rsid w:val="00812747"/>
    <w:rsid w:val="008347EF"/>
    <w:rsid w:val="00877EDE"/>
    <w:rsid w:val="008866CF"/>
    <w:rsid w:val="008C53FB"/>
    <w:rsid w:val="008D6B9B"/>
    <w:rsid w:val="0092742F"/>
    <w:rsid w:val="00946252"/>
    <w:rsid w:val="0098300D"/>
    <w:rsid w:val="009C024F"/>
    <w:rsid w:val="009C3752"/>
    <w:rsid w:val="009E37DE"/>
    <w:rsid w:val="009F0B81"/>
    <w:rsid w:val="00A01313"/>
    <w:rsid w:val="00A36F67"/>
    <w:rsid w:val="00A517FF"/>
    <w:rsid w:val="00AB1341"/>
    <w:rsid w:val="00AB450A"/>
    <w:rsid w:val="00AE267E"/>
    <w:rsid w:val="00B12E69"/>
    <w:rsid w:val="00B8163C"/>
    <w:rsid w:val="00B9569D"/>
    <w:rsid w:val="00BE79C3"/>
    <w:rsid w:val="00BF473C"/>
    <w:rsid w:val="00C27890"/>
    <w:rsid w:val="00C62B67"/>
    <w:rsid w:val="00C864D9"/>
    <w:rsid w:val="00CA57FF"/>
    <w:rsid w:val="00CB2712"/>
    <w:rsid w:val="00CD32E4"/>
    <w:rsid w:val="00CD5E29"/>
    <w:rsid w:val="00CE67E3"/>
    <w:rsid w:val="00D12A43"/>
    <w:rsid w:val="00D25C8E"/>
    <w:rsid w:val="00D35E92"/>
    <w:rsid w:val="00D4190C"/>
    <w:rsid w:val="00D611FE"/>
    <w:rsid w:val="00D66811"/>
    <w:rsid w:val="00D759AC"/>
    <w:rsid w:val="00D77A15"/>
    <w:rsid w:val="00D906CA"/>
    <w:rsid w:val="00DF2D9A"/>
    <w:rsid w:val="00DF4E17"/>
    <w:rsid w:val="00E12DAB"/>
    <w:rsid w:val="00E156BA"/>
    <w:rsid w:val="00E4675E"/>
    <w:rsid w:val="00EB1088"/>
    <w:rsid w:val="00EB3985"/>
    <w:rsid w:val="00EC3058"/>
    <w:rsid w:val="00ED175E"/>
    <w:rsid w:val="00EE4599"/>
    <w:rsid w:val="00F07379"/>
    <w:rsid w:val="00F30102"/>
    <w:rsid w:val="00F353FD"/>
    <w:rsid w:val="00F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DD167A"/>
  <w15:chartTrackingRefBased/>
  <w15:docId w15:val="{8CCAA00F-02CC-4BD8-B44B-EF7055C4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118"/>
  </w:style>
  <w:style w:type="paragraph" w:styleId="Heading1">
    <w:name w:val="heading 1"/>
    <w:basedOn w:val="Normal"/>
    <w:next w:val="Normal"/>
    <w:link w:val="Heading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3A3A3A" w:themeColor="background2" w:themeShade="40"/>
    </w:rPr>
  </w:style>
  <w:style w:type="paragraph" w:styleId="Header">
    <w:name w:val="header"/>
    <w:basedOn w:val="Normal"/>
    <w:link w:val="HeaderChar"/>
    <w:uiPriority w:val="19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EE4599"/>
  </w:style>
  <w:style w:type="paragraph" w:customStyle="1" w:styleId="SenderAddress">
    <w:name w:val="Sender Address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RecipientAddress">
    <w:name w:val="Recipient Address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iPriority w:val="20"/>
    <w:semiHidden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styleId="GridTable1Light">
    <w:name w:val="Grid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3">
    <w:name w:val="Grid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unhideWhenUsed/>
    <w:rsid w:val="00CD5E29"/>
    <w:rPr>
      <w:color w:val="11698B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11826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C256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2">
    <w:name w:val="List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3">
    <w:name w:val="List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styleId="PlainTable1">
    <w:name w:val="Plain Table 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23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gulfshorepc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qka\AppData\Roaming\Microsoft\Templates\Business%20letter%20(Sales%20Stripe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6A5E64BD23455690DBDD0E38D42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48A0F-1ED9-4D98-8F1B-07D1ECBF8229}"/>
      </w:docPartPr>
      <w:docPartBody>
        <w:p w:rsidR="00207638" w:rsidRDefault="00E124A1">
          <w:pPr>
            <w:pStyle w:val="236A5E64BD23455690DBDD0E38D423C5"/>
          </w:pPr>
          <w:r w:rsidRPr="006F1118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4A1"/>
    <w:rsid w:val="00207638"/>
    <w:rsid w:val="002B3118"/>
    <w:rsid w:val="00326CD6"/>
    <w:rsid w:val="00522168"/>
    <w:rsid w:val="00E1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6A5E64BD23455690DBDD0E38D423C5">
    <w:name w:val="236A5E64BD23455690DBDD0E38D423C5"/>
  </w:style>
  <w:style w:type="paragraph" w:customStyle="1" w:styleId="75264D23D492433FB98177A2D516AEC0">
    <w:name w:val="75264D23D492433FB98177A2D516AEC0"/>
  </w:style>
  <w:style w:type="paragraph" w:customStyle="1" w:styleId="C6474F6B9287454082066B949E124231">
    <w:name w:val="C6474F6B9287454082066B949E124231"/>
  </w:style>
  <w:style w:type="paragraph" w:customStyle="1" w:styleId="661ED332A1994C08B652F4ED720DC5B9">
    <w:name w:val="661ED332A1994C08B652F4ED720DC5B9"/>
  </w:style>
  <w:style w:type="paragraph" w:customStyle="1" w:styleId="1491E739BE0F4A82B40F9BC75595738B">
    <w:name w:val="1491E739BE0F4A82B40F9BC75595738B"/>
  </w:style>
  <w:style w:type="paragraph" w:customStyle="1" w:styleId="4BBC0C2CC1C2451A8F667ECD4AF20454">
    <w:name w:val="4BBC0C2CC1C2451A8F667ECD4AF20454"/>
  </w:style>
  <w:style w:type="paragraph" w:customStyle="1" w:styleId="29983D40704A45F483B7C8598709C59B">
    <w:name w:val="29983D40704A45F483B7C8598709C59B"/>
  </w:style>
  <w:style w:type="paragraph" w:customStyle="1" w:styleId="EC3DCB3B75DF45DE8A76A8C4B74D1515">
    <w:name w:val="EC3DCB3B75DF45DE8A76A8C4B74D1515"/>
  </w:style>
  <w:style w:type="paragraph" w:customStyle="1" w:styleId="DA871624915149FDB3E4654454FD2605">
    <w:name w:val="DA871624915149FDB3E4654454FD2605"/>
  </w:style>
  <w:style w:type="paragraph" w:customStyle="1" w:styleId="095608AEF8A24CDC9424C850601B341A">
    <w:name w:val="095608AEF8A24CDC9424C850601B341A"/>
  </w:style>
  <w:style w:type="paragraph" w:customStyle="1" w:styleId="EE428B94A9764A45866FE310AF47F620">
    <w:name w:val="EE428B94A9764A45866FE310AF47F620"/>
  </w:style>
  <w:style w:type="paragraph" w:customStyle="1" w:styleId="CAF97ACA02A5462E8E25EB7BD9636F91">
    <w:name w:val="CAF97ACA02A5462E8E25EB7BD9636F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AD987-CCAD-4DA2-9B51-BFF19EE1B31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262f94-9f35-4ac3-9a90-690165a166b7"/>
    <ds:schemaRef ds:uri="a4f35948-e619-41b3-aa29-22878b09cfd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(Sales Stripes design).dotx</Template>
  <TotalTime>0</TotalTime>
  <Pages>7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Rushing</dc:creator>
  <cp:keywords/>
  <cp:lastModifiedBy>Karen</cp:lastModifiedBy>
  <cp:revision>2</cp:revision>
  <cp:lastPrinted>2018-07-11T17:53:00Z</cp:lastPrinted>
  <dcterms:created xsi:type="dcterms:W3CDTF">2018-07-14T19:34:00Z</dcterms:created>
  <dcterms:modified xsi:type="dcterms:W3CDTF">2018-07-14T19:34:00Z</dcterms:modified>
  <cp:contentStatus>E. Thomas Arne Jr., D.O., F.A.C.C.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