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5858"/>
        <w:gridCol w:w="131"/>
        <w:gridCol w:w="131"/>
        <w:gridCol w:w="3240"/>
      </w:tblGrid>
      <w:tr w:rsidR="00A36F67" w:rsidRPr="003D0FBD" w14:paraId="394EA23C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Enter Your Name:"/>
              <w:tag w:val="Enter Your Name:"/>
              <w:id w:val="1888060227"/>
              <w:placeholder>
                <w:docPart w:val="236A5E64BD23455690DBDD0E38D423C5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430E7E40" w14:textId="10E58F05" w:rsidR="00A36F67" w:rsidRPr="00D611FE" w:rsidRDefault="003B235B" w:rsidP="00D611FE">
                <w:pPr>
                  <w:pStyle w:val="Title"/>
                </w:pPr>
                <w:r>
                  <w:t>E. Thomas Arne Jr., D.O., F.A.C.C.</w:t>
                </w:r>
              </w:p>
            </w:sdtContent>
          </w:sdt>
          <w:p w14:paraId="1E0E2988" w14:textId="43302D1A" w:rsidR="00A36F67" w:rsidRDefault="003B235B" w:rsidP="00343FBB">
            <w:pPr>
              <w:pStyle w:val="SenderAddress"/>
            </w:pPr>
            <w:r>
              <w:t>1250 S. Tamiami Trail Suite 401</w:t>
            </w:r>
          </w:p>
          <w:p w14:paraId="2A3F2254" w14:textId="669D929B" w:rsidR="003B235B" w:rsidRPr="003D0FBD" w:rsidRDefault="003B235B" w:rsidP="00343FBB">
            <w:pPr>
              <w:pStyle w:val="SenderAddress"/>
            </w:pPr>
            <w:r>
              <w:t>Sarasota, Florida 34239</w:t>
            </w:r>
          </w:p>
          <w:p w14:paraId="778F8A37" w14:textId="77777777" w:rsidR="00A36F67" w:rsidRDefault="003B235B" w:rsidP="003B235B">
            <w:pPr>
              <w:pStyle w:val="SenderAddress"/>
            </w:pPr>
            <w:r>
              <w:t>Office: 941-366-2194 Fax:941-366-7025</w:t>
            </w:r>
          </w:p>
          <w:p w14:paraId="205BF670" w14:textId="219490E9" w:rsidR="003B235B" w:rsidRPr="003D0FBD" w:rsidRDefault="00FF2B1C" w:rsidP="003B235B">
            <w:pPr>
              <w:pStyle w:val="SenderAddress"/>
            </w:pPr>
            <w:hyperlink r:id="rId10" w:history="1">
              <w:r w:rsidR="003B235B" w:rsidRPr="00B8772F">
                <w:rPr>
                  <w:rStyle w:val="Hyperlink"/>
                </w:rPr>
                <w:t>www.gulfshorepc.com</w:t>
              </w:r>
            </w:hyperlink>
            <w:r w:rsidR="003B235B">
              <w:t xml:space="preserve"> 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0309EAB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2E7E925A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48C143B0" w14:textId="1D919308" w:rsidR="00A36F67" w:rsidRPr="003D0FBD" w:rsidRDefault="003B235B" w:rsidP="00F6207E">
            <w:r>
              <w:rPr>
                <w:noProof/>
              </w:rPr>
              <w:drawing>
                <wp:inline distT="0" distB="0" distL="0" distR="0" wp14:anchorId="74C260DC" wp14:editId="600AD8A6">
                  <wp:extent cx="2057400" cy="1705610"/>
                  <wp:effectExtent l="0" t="0" r="0" b="8890"/>
                  <wp:docPr id="1" name="Picture 1" descr="IMG_4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4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C9E2F" w14:textId="7C800A66" w:rsidR="00D611FE" w:rsidRPr="00A30433" w:rsidRDefault="00C11354" w:rsidP="00A74EC6">
      <w:pPr>
        <w:pStyle w:val="Date"/>
        <w:spacing w:after="0"/>
        <w:jc w:val="center"/>
        <w:rPr>
          <w:b/>
          <w:color w:val="auto"/>
          <w:u w:val="single"/>
        </w:rPr>
      </w:pPr>
      <w:r w:rsidRPr="00A30433">
        <w:rPr>
          <w:b/>
          <w:color w:val="auto"/>
          <w:u w:val="single"/>
        </w:rPr>
        <w:t>PATIENT INSURANCE INFORMATION</w:t>
      </w:r>
    </w:p>
    <w:p w14:paraId="10F56149" w14:textId="59EB9777" w:rsidR="00A74EC6" w:rsidRPr="00A30433" w:rsidRDefault="00A74EC6" w:rsidP="00A74EC6">
      <w:pPr>
        <w:spacing w:after="0"/>
        <w:jc w:val="center"/>
        <w:rPr>
          <w:color w:val="auto"/>
          <w:sz w:val="18"/>
          <w:szCs w:val="18"/>
        </w:rPr>
      </w:pPr>
      <w:r w:rsidRPr="00A30433">
        <w:rPr>
          <w:color w:val="auto"/>
          <w:sz w:val="18"/>
          <w:szCs w:val="18"/>
        </w:rPr>
        <w:t xml:space="preserve">Page 1 of  </w:t>
      </w:r>
      <w:r w:rsidR="00EA7BF3" w:rsidRPr="00A30433">
        <w:rPr>
          <w:color w:val="auto"/>
          <w:sz w:val="18"/>
          <w:szCs w:val="18"/>
        </w:rPr>
        <w:t>2</w:t>
      </w:r>
    </w:p>
    <w:p w14:paraId="09DD3DFA" w14:textId="77777777" w:rsidR="00A74EC6" w:rsidRPr="00A30433" w:rsidRDefault="00A74EC6" w:rsidP="00A74EC6">
      <w:pPr>
        <w:spacing w:after="0"/>
        <w:jc w:val="center"/>
        <w:rPr>
          <w:color w:val="auto"/>
          <w:sz w:val="18"/>
          <w:szCs w:val="18"/>
        </w:rPr>
      </w:pPr>
    </w:p>
    <w:p w14:paraId="0C30AABF" w14:textId="77777777" w:rsidR="00C11354" w:rsidRPr="00A30433" w:rsidRDefault="00C11354" w:rsidP="00C11354">
      <w:pPr>
        <w:rPr>
          <w:color w:val="auto"/>
          <w:sz w:val="20"/>
          <w:szCs w:val="20"/>
        </w:rPr>
      </w:pPr>
      <w:bookmarkStart w:id="1" w:name="_Hlk518922765"/>
      <w:r w:rsidRPr="00A30433">
        <w:rPr>
          <w:color w:val="auto"/>
        </w:rPr>
        <w:t>NAME: __________________________________</w:t>
      </w:r>
      <w:r w:rsidRPr="00A30433">
        <w:rPr>
          <w:color w:val="auto"/>
          <w:sz w:val="20"/>
          <w:szCs w:val="20"/>
        </w:rPr>
        <w:t>Date of Birth: _____/_____/________Age: _______</w:t>
      </w:r>
    </w:p>
    <w:bookmarkEnd w:id="1"/>
    <w:p w14:paraId="2632DA84" w14:textId="67E224CF" w:rsidR="00C11354" w:rsidRPr="00A30433" w:rsidRDefault="00C11354" w:rsidP="00C11354">
      <w:pPr>
        <w:rPr>
          <w:b/>
          <w:color w:val="auto"/>
          <w:u w:val="single"/>
        </w:rPr>
      </w:pPr>
      <w:r w:rsidRPr="00A30433">
        <w:rPr>
          <w:b/>
          <w:color w:val="auto"/>
          <w:u w:val="single"/>
        </w:rPr>
        <w:t xml:space="preserve">PRIMARY INSURANCE </w:t>
      </w:r>
    </w:p>
    <w:p w14:paraId="69AB0039" w14:textId="20AD1212" w:rsidR="00C11354" w:rsidRPr="00A30433" w:rsidRDefault="00C11354" w:rsidP="00C11354">
      <w:pPr>
        <w:spacing w:after="0"/>
        <w:rPr>
          <w:b/>
          <w:color w:val="auto"/>
        </w:rPr>
      </w:pPr>
      <w:r w:rsidRPr="00A30433">
        <w:rPr>
          <w:b/>
          <w:color w:val="auto"/>
        </w:rPr>
        <w:t xml:space="preserve">Insurance Company Name 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Group #`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Subscriber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790"/>
        <w:gridCol w:w="2515"/>
      </w:tblGrid>
      <w:tr w:rsidR="00A30433" w:rsidRPr="00A30433" w14:paraId="531FA2D1" w14:textId="77777777" w:rsidTr="00C11354">
        <w:tc>
          <w:tcPr>
            <w:tcW w:w="3685" w:type="dxa"/>
          </w:tcPr>
          <w:p w14:paraId="5A183F99" w14:textId="77777777" w:rsidR="00C11354" w:rsidRPr="00A30433" w:rsidRDefault="00C11354" w:rsidP="00C11354">
            <w:pPr>
              <w:rPr>
                <w:color w:val="auto"/>
              </w:rPr>
            </w:pPr>
          </w:p>
          <w:p w14:paraId="7E36FCF7" w14:textId="595A8E7B" w:rsidR="00C11354" w:rsidRPr="00A30433" w:rsidRDefault="00C11354" w:rsidP="00C11354">
            <w:pPr>
              <w:rPr>
                <w:color w:val="auto"/>
              </w:rPr>
            </w:pPr>
          </w:p>
        </w:tc>
        <w:tc>
          <w:tcPr>
            <w:tcW w:w="2790" w:type="dxa"/>
          </w:tcPr>
          <w:p w14:paraId="1E939927" w14:textId="77777777" w:rsidR="00C11354" w:rsidRPr="00A30433" w:rsidRDefault="00C11354" w:rsidP="00C11354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2515" w:type="dxa"/>
          </w:tcPr>
          <w:p w14:paraId="1F6725BE" w14:textId="77777777" w:rsidR="00C11354" w:rsidRPr="00A30433" w:rsidRDefault="00C11354" w:rsidP="00C11354">
            <w:pPr>
              <w:rPr>
                <w:b/>
                <w:color w:val="auto"/>
                <w:u w:val="single"/>
              </w:rPr>
            </w:pPr>
          </w:p>
        </w:tc>
      </w:tr>
    </w:tbl>
    <w:p w14:paraId="668D042B" w14:textId="37177E97" w:rsidR="00C11354" w:rsidRPr="00A30433" w:rsidRDefault="00C11354" w:rsidP="00BC60FE">
      <w:pPr>
        <w:spacing w:after="0"/>
        <w:rPr>
          <w:b/>
          <w:color w:val="auto"/>
        </w:rPr>
      </w:pPr>
      <w:r w:rsidRPr="00A30433">
        <w:rPr>
          <w:b/>
          <w:color w:val="auto"/>
        </w:rPr>
        <w:t>Insured First Name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Last Name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="00BC60FE" w:rsidRPr="00A30433">
        <w:rPr>
          <w:b/>
          <w:color w:val="auto"/>
        </w:rPr>
        <w:tab/>
        <w:t>Middle Initial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140"/>
        <w:gridCol w:w="2155"/>
      </w:tblGrid>
      <w:tr w:rsidR="00A30433" w:rsidRPr="00A30433" w14:paraId="663AC7E7" w14:textId="77777777" w:rsidTr="00BC60FE">
        <w:tc>
          <w:tcPr>
            <w:tcW w:w="2695" w:type="dxa"/>
          </w:tcPr>
          <w:p w14:paraId="7813D496" w14:textId="77777777" w:rsidR="00BC60FE" w:rsidRPr="00A30433" w:rsidRDefault="00BC60FE" w:rsidP="00436FD4">
            <w:pPr>
              <w:rPr>
                <w:color w:val="auto"/>
              </w:rPr>
            </w:pPr>
          </w:p>
          <w:p w14:paraId="70EA1578" w14:textId="77777777" w:rsidR="00BC60FE" w:rsidRPr="00A30433" w:rsidRDefault="00BC60FE" w:rsidP="00436FD4">
            <w:pPr>
              <w:rPr>
                <w:color w:val="auto"/>
              </w:rPr>
            </w:pPr>
          </w:p>
        </w:tc>
        <w:tc>
          <w:tcPr>
            <w:tcW w:w="4140" w:type="dxa"/>
          </w:tcPr>
          <w:p w14:paraId="5F4684D1" w14:textId="77777777" w:rsidR="00BC60FE" w:rsidRPr="00A30433" w:rsidRDefault="00BC60FE" w:rsidP="00436FD4">
            <w:pPr>
              <w:rPr>
                <w:color w:val="auto"/>
              </w:rPr>
            </w:pPr>
          </w:p>
        </w:tc>
        <w:tc>
          <w:tcPr>
            <w:tcW w:w="2155" w:type="dxa"/>
          </w:tcPr>
          <w:p w14:paraId="2F62393E" w14:textId="77777777" w:rsidR="00BC60FE" w:rsidRPr="00A30433" w:rsidRDefault="00BC60FE" w:rsidP="00436FD4">
            <w:pPr>
              <w:rPr>
                <w:color w:val="auto"/>
              </w:rPr>
            </w:pPr>
          </w:p>
        </w:tc>
      </w:tr>
    </w:tbl>
    <w:p w14:paraId="31A89FB2" w14:textId="3A979363" w:rsidR="00BC60FE" w:rsidRPr="00A30433" w:rsidRDefault="00BC60FE" w:rsidP="00BC60FE">
      <w:pPr>
        <w:spacing w:after="0"/>
        <w:rPr>
          <w:b/>
          <w:color w:val="auto"/>
        </w:rPr>
      </w:pPr>
      <w:r w:rsidRPr="00A30433">
        <w:rPr>
          <w:b/>
          <w:color w:val="auto"/>
        </w:rPr>
        <w:t>Social Security #</w:t>
      </w:r>
      <w:r w:rsidRPr="00A30433">
        <w:rPr>
          <w:b/>
          <w:color w:val="auto"/>
        </w:rPr>
        <w:tab/>
      </w:r>
      <w:r w:rsidR="00D41D11" w:rsidRPr="00A30433">
        <w:rPr>
          <w:b/>
          <w:color w:val="auto"/>
        </w:rPr>
        <w:t xml:space="preserve"> </w:t>
      </w:r>
      <w:r w:rsidRPr="00A30433">
        <w:rPr>
          <w:b/>
          <w:color w:val="auto"/>
        </w:rPr>
        <w:t>Date of Birth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="00D41D11" w:rsidRPr="00A30433">
        <w:rPr>
          <w:b/>
          <w:color w:val="auto"/>
        </w:rPr>
        <w:t>Phone #</w:t>
      </w:r>
      <w:r w:rsidRPr="00A30433">
        <w:rPr>
          <w:b/>
          <w:color w:val="auto"/>
        </w:rPr>
        <w:tab/>
      </w:r>
      <w:r w:rsidR="00D41D11" w:rsidRPr="00A30433">
        <w:rPr>
          <w:b/>
          <w:color w:val="auto"/>
        </w:rPr>
        <w:t xml:space="preserve">                        </w:t>
      </w:r>
      <w:r w:rsidRPr="00A30433">
        <w:rPr>
          <w:b/>
          <w:color w:val="auto"/>
        </w:rPr>
        <w:t>Relation to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20"/>
        <w:gridCol w:w="2297"/>
        <w:gridCol w:w="3008"/>
      </w:tblGrid>
      <w:tr w:rsidR="00A30433" w:rsidRPr="00A30433" w14:paraId="0F56C780" w14:textId="77777777" w:rsidTr="00D41D11">
        <w:tc>
          <w:tcPr>
            <w:tcW w:w="2065" w:type="dxa"/>
          </w:tcPr>
          <w:p w14:paraId="0F303B97" w14:textId="77777777" w:rsidR="00D41D11" w:rsidRPr="00A30433" w:rsidRDefault="00D41D11" w:rsidP="00C11354">
            <w:pPr>
              <w:rPr>
                <w:color w:val="auto"/>
              </w:rPr>
            </w:pPr>
          </w:p>
          <w:p w14:paraId="4DC88D18" w14:textId="77777777" w:rsidR="00D41D11" w:rsidRPr="00A30433" w:rsidRDefault="00D41D11" w:rsidP="00C11354">
            <w:pPr>
              <w:rPr>
                <w:color w:val="auto"/>
              </w:rPr>
            </w:pPr>
          </w:p>
        </w:tc>
        <w:tc>
          <w:tcPr>
            <w:tcW w:w="1620" w:type="dxa"/>
          </w:tcPr>
          <w:p w14:paraId="21D9B0CE" w14:textId="77777777" w:rsidR="00D41D11" w:rsidRPr="00A30433" w:rsidRDefault="00D41D11" w:rsidP="00C11354">
            <w:pPr>
              <w:rPr>
                <w:color w:val="auto"/>
              </w:rPr>
            </w:pPr>
          </w:p>
        </w:tc>
        <w:tc>
          <w:tcPr>
            <w:tcW w:w="2297" w:type="dxa"/>
          </w:tcPr>
          <w:p w14:paraId="48F05E2F" w14:textId="77777777" w:rsidR="00D41D11" w:rsidRPr="00A30433" w:rsidRDefault="00D41D11" w:rsidP="00C11354">
            <w:pPr>
              <w:rPr>
                <w:color w:val="auto"/>
              </w:rPr>
            </w:pPr>
          </w:p>
        </w:tc>
        <w:tc>
          <w:tcPr>
            <w:tcW w:w="3008" w:type="dxa"/>
          </w:tcPr>
          <w:p w14:paraId="37609592" w14:textId="495B26E8" w:rsidR="00D41D11" w:rsidRPr="00A30433" w:rsidRDefault="00D41D11" w:rsidP="00C11354">
            <w:pPr>
              <w:rPr>
                <w:color w:val="auto"/>
              </w:rPr>
            </w:pPr>
          </w:p>
        </w:tc>
      </w:tr>
    </w:tbl>
    <w:p w14:paraId="061C5DC7" w14:textId="2B13227F" w:rsidR="00BC60FE" w:rsidRPr="00A30433" w:rsidRDefault="00BC60FE" w:rsidP="00BC60FE">
      <w:pPr>
        <w:spacing w:after="0"/>
        <w:rPr>
          <w:b/>
          <w:color w:val="auto"/>
        </w:rPr>
      </w:pPr>
      <w:r w:rsidRPr="00A30433">
        <w:rPr>
          <w:b/>
          <w:color w:val="auto"/>
        </w:rPr>
        <w:t>Address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 xml:space="preserve">City 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State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Zip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520"/>
        <w:gridCol w:w="1080"/>
        <w:gridCol w:w="1795"/>
      </w:tblGrid>
      <w:tr w:rsidR="00A30433" w:rsidRPr="00A30433" w14:paraId="4F3ACB0D" w14:textId="77777777" w:rsidTr="00BC60FE">
        <w:tc>
          <w:tcPr>
            <w:tcW w:w="3595" w:type="dxa"/>
          </w:tcPr>
          <w:p w14:paraId="1D8C9574" w14:textId="77777777" w:rsidR="00BC60FE" w:rsidRPr="00A30433" w:rsidRDefault="00BC60FE" w:rsidP="00C11354">
            <w:pPr>
              <w:rPr>
                <w:color w:val="auto"/>
              </w:rPr>
            </w:pPr>
          </w:p>
          <w:p w14:paraId="5FD653EA" w14:textId="77777777" w:rsidR="00BC60FE" w:rsidRPr="00A30433" w:rsidRDefault="00BC60FE" w:rsidP="00C11354">
            <w:pPr>
              <w:rPr>
                <w:color w:val="auto"/>
              </w:rPr>
            </w:pPr>
          </w:p>
        </w:tc>
        <w:tc>
          <w:tcPr>
            <w:tcW w:w="2520" w:type="dxa"/>
          </w:tcPr>
          <w:p w14:paraId="3C5E1D03" w14:textId="77777777" w:rsidR="00BC60FE" w:rsidRPr="00A30433" w:rsidRDefault="00BC60FE" w:rsidP="00C11354">
            <w:pPr>
              <w:rPr>
                <w:color w:val="auto"/>
              </w:rPr>
            </w:pPr>
          </w:p>
        </w:tc>
        <w:tc>
          <w:tcPr>
            <w:tcW w:w="1080" w:type="dxa"/>
          </w:tcPr>
          <w:p w14:paraId="018BD03D" w14:textId="77777777" w:rsidR="00BC60FE" w:rsidRPr="00A30433" w:rsidRDefault="00BC60FE" w:rsidP="00C11354">
            <w:pPr>
              <w:rPr>
                <w:color w:val="auto"/>
              </w:rPr>
            </w:pPr>
          </w:p>
        </w:tc>
        <w:tc>
          <w:tcPr>
            <w:tcW w:w="1795" w:type="dxa"/>
          </w:tcPr>
          <w:p w14:paraId="6BC066F6" w14:textId="77777777" w:rsidR="00BC60FE" w:rsidRPr="00A30433" w:rsidRDefault="00BC60FE" w:rsidP="00C11354">
            <w:pPr>
              <w:rPr>
                <w:color w:val="auto"/>
              </w:rPr>
            </w:pPr>
          </w:p>
        </w:tc>
      </w:tr>
    </w:tbl>
    <w:p w14:paraId="7EFB4B77" w14:textId="46C5B0CB" w:rsidR="00436FD4" w:rsidRPr="00A30433" w:rsidRDefault="00D41D11" w:rsidP="00436FD4">
      <w:pPr>
        <w:spacing w:after="0"/>
        <w:rPr>
          <w:b/>
          <w:color w:val="auto"/>
        </w:rPr>
      </w:pPr>
      <w:r w:rsidRPr="00A30433">
        <w:rPr>
          <w:b/>
          <w:color w:val="auto"/>
        </w:rPr>
        <w:t xml:space="preserve">Insured Employed by </w:t>
      </w:r>
      <w:r w:rsidRPr="00A30433">
        <w:rPr>
          <w:b/>
          <w:color w:val="auto"/>
        </w:rPr>
        <w:tab/>
        <w:t xml:space="preserve">                                           Business Phone #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035"/>
        <w:gridCol w:w="3960"/>
      </w:tblGrid>
      <w:tr w:rsidR="00A30433" w:rsidRPr="00A30433" w14:paraId="6C9FCB9F" w14:textId="77777777" w:rsidTr="00D41D11">
        <w:tc>
          <w:tcPr>
            <w:tcW w:w="5035" w:type="dxa"/>
          </w:tcPr>
          <w:p w14:paraId="49538F4B" w14:textId="2D743954" w:rsidR="00436FD4" w:rsidRPr="00A30433" w:rsidRDefault="00BC60FE" w:rsidP="00C11354">
            <w:pPr>
              <w:rPr>
                <w:color w:val="auto"/>
              </w:rPr>
            </w:pPr>
            <w:r w:rsidRPr="00A30433">
              <w:rPr>
                <w:color w:val="auto"/>
              </w:rPr>
              <w:tab/>
            </w:r>
            <w:r w:rsidR="00202F17" w:rsidRPr="00A30433">
              <w:rPr>
                <w:color w:val="auto"/>
              </w:rPr>
              <w:t xml:space="preserve">               </w:t>
            </w:r>
          </w:p>
          <w:p w14:paraId="0505C7EF" w14:textId="77777777" w:rsidR="00436FD4" w:rsidRPr="00A30433" w:rsidRDefault="00436FD4" w:rsidP="00C11354">
            <w:pPr>
              <w:rPr>
                <w:color w:val="auto"/>
              </w:rPr>
            </w:pPr>
          </w:p>
        </w:tc>
        <w:tc>
          <w:tcPr>
            <w:tcW w:w="3960" w:type="dxa"/>
          </w:tcPr>
          <w:p w14:paraId="5CA23BB4" w14:textId="77777777" w:rsidR="00436FD4" w:rsidRPr="00A30433" w:rsidRDefault="00436FD4" w:rsidP="00C11354">
            <w:pPr>
              <w:rPr>
                <w:color w:val="auto"/>
              </w:rPr>
            </w:pPr>
          </w:p>
        </w:tc>
      </w:tr>
    </w:tbl>
    <w:p w14:paraId="256702DF" w14:textId="77777777" w:rsidR="00D41D11" w:rsidRPr="00A30433" w:rsidRDefault="00D41D11" w:rsidP="00D41D11">
      <w:pPr>
        <w:spacing w:after="0"/>
        <w:rPr>
          <w:b/>
          <w:color w:val="auto"/>
        </w:rPr>
      </w:pPr>
      <w:r w:rsidRPr="00A30433">
        <w:rPr>
          <w:b/>
          <w:color w:val="auto"/>
        </w:rPr>
        <w:t>Address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 xml:space="preserve">City 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State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Zip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520"/>
        <w:gridCol w:w="1080"/>
        <w:gridCol w:w="1795"/>
      </w:tblGrid>
      <w:tr w:rsidR="00D41D11" w:rsidRPr="00A30433" w14:paraId="76B48EBA" w14:textId="77777777" w:rsidTr="003637C8">
        <w:tc>
          <w:tcPr>
            <w:tcW w:w="3595" w:type="dxa"/>
          </w:tcPr>
          <w:p w14:paraId="7BE5F21C" w14:textId="77777777" w:rsidR="00D41D11" w:rsidRPr="00A30433" w:rsidRDefault="00D41D11" w:rsidP="003637C8">
            <w:pPr>
              <w:rPr>
                <w:color w:val="auto"/>
              </w:rPr>
            </w:pPr>
          </w:p>
          <w:p w14:paraId="3F8618DA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2520" w:type="dxa"/>
          </w:tcPr>
          <w:p w14:paraId="167446A1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1080" w:type="dxa"/>
          </w:tcPr>
          <w:p w14:paraId="05C64364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1795" w:type="dxa"/>
          </w:tcPr>
          <w:p w14:paraId="22140FF3" w14:textId="77777777" w:rsidR="00D41D11" w:rsidRPr="00A30433" w:rsidRDefault="00D41D11" w:rsidP="003637C8">
            <w:pPr>
              <w:rPr>
                <w:color w:val="auto"/>
              </w:rPr>
            </w:pPr>
          </w:p>
        </w:tc>
      </w:tr>
    </w:tbl>
    <w:p w14:paraId="137ACA21" w14:textId="77777777" w:rsidR="00BC60FE" w:rsidRPr="00A30433" w:rsidRDefault="00BC60FE" w:rsidP="00C11354">
      <w:pPr>
        <w:rPr>
          <w:color w:val="auto"/>
        </w:rPr>
      </w:pPr>
    </w:p>
    <w:p w14:paraId="6C5FB03A" w14:textId="77777777" w:rsidR="00FA6853" w:rsidRDefault="00FA6853" w:rsidP="00C11354"/>
    <w:p w14:paraId="667661D3" w14:textId="66DE9DE4" w:rsidR="00D41D11" w:rsidRPr="00A30433" w:rsidRDefault="00D41D11" w:rsidP="00EA7BF3">
      <w:pPr>
        <w:pStyle w:val="Date"/>
        <w:spacing w:after="0"/>
        <w:jc w:val="center"/>
        <w:rPr>
          <w:b/>
          <w:color w:val="auto"/>
          <w:sz w:val="18"/>
          <w:szCs w:val="18"/>
          <w:u w:val="single"/>
        </w:rPr>
      </w:pPr>
      <w:r w:rsidRPr="00A30433">
        <w:rPr>
          <w:b/>
          <w:color w:val="auto"/>
          <w:u w:val="single"/>
        </w:rPr>
        <w:lastRenderedPageBreak/>
        <w:t>PATIENT INSURANCE INFORMATION (</w:t>
      </w:r>
      <w:r w:rsidRPr="00A30433">
        <w:rPr>
          <w:b/>
          <w:color w:val="auto"/>
          <w:sz w:val="18"/>
          <w:szCs w:val="18"/>
          <w:u w:val="single"/>
        </w:rPr>
        <w:t xml:space="preserve">continued) </w:t>
      </w:r>
    </w:p>
    <w:p w14:paraId="055C1FA7" w14:textId="01143877" w:rsidR="00EA7BF3" w:rsidRPr="00A30433" w:rsidRDefault="00EA7BF3" w:rsidP="00EA7BF3">
      <w:pPr>
        <w:spacing w:after="0"/>
        <w:jc w:val="center"/>
        <w:rPr>
          <w:color w:val="auto"/>
          <w:sz w:val="18"/>
          <w:szCs w:val="18"/>
        </w:rPr>
      </w:pPr>
      <w:r w:rsidRPr="00A30433">
        <w:rPr>
          <w:color w:val="auto"/>
          <w:sz w:val="18"/>
          <w:szCs w:val="18"/>
        </w:rPr>
        <w:t>Page 2 of 2</w:t>
      </w:r>
    </w:p>
    <w:p w14:paraId="34C1FC36" w14:textId="1E663AD4" w:rsidR="00A74EC6" w:rsidRPr="00A30433" w:rsidRDefault="00A74EC6" w:rsidP="00EA7BF3">
      <w:pPr>
        <w:spacing w:after="0"/>
        <w:rPr>
          <w:color w:val="auto"/>
        </w:rPr>
      </w:pPr>
    </w:p>
    <w:p w14:paraId="52EB8D7D" w14:textId="77777777" w:rsidR="00EA7BF3" w:rsidRPr="00A30433" w:rsidRDefault="00EA7BF3" w:rsidP="00EA7BF3">
      <w:pPr>
        <w:spacing w:after="0"/>
        <w:rPr>
          <w:color w:val="auto"/>
        </w:rPr>
      </w:pPr>
    </w:p>
    <w:p w14:paraId="6693CAFE" w14:textId="4DCC9DCD" w:rsidR="00D41D11" w:rsidRPr="00A30433" w:rsidRDefault="00D41D11" w:rsidP="00A30433">
      <w:pPr>
        <w:jc w:val="center"/>
        <w:rPr>
          <w:color w:val="auto"/>
          <w:sz w:val="20"/>
          <w:szCs w:val="20"/>
        </w:rPr>
      </w:pPr>
      <w:r w:rsidRPr="00A30433">
        <w:rPr>
          <w:color w:val="auto"/>
        </w:rPr>
        <w:t>NAME: __________________________________</w:t>
      </w:r>
      <w:r w:rsidR="00A30433" w:rsidRPr="00A30433">
        <w:rPr>
          <w:color w:val="auto"/>
        </w:rPr>
        <w:t>______</w:t>
      </w:r>
    </w:p>
    <w:p w14:paraId="3C0DF4E1" w14:textId="77777777" w:rsidR="00EA7BF3" w:rsidRDefault="00EA7BF3" w:rsidP="00FA6853">
      <w:pPr>
        <w:rPr>
          <w:b/>
        </w:rPr>
      </w:pPr>
    </w:p>
    <w:p w14:paraId="33D0516B" w14:textId="0ABE27EA" w:rsidR="00FA6853" w:rsidRPr="00FA6853" w:rsidRDefault="00FA6853" w:rsidP="00FA6853">
      <w:pPr>
        <w:rPr>
          <w:b/>
          <w:color w:val="FF0000"/>
        </w:rPr>
      </w:pPr>
      <w:r w:rsidRPr="00A30433">
        <w:rPr>
          <w:b/>
          <w:color w:val="auto"/>
        </w:rPr>
        <w:t xml:space="preserve">I am / am not covered by additional insurance. </w:t>
      </w:r>
      <w:r w:rsidRPr="00FA6853">
        <w:rPr>
          <w:b/>
        </w:rPr>
        <w:t xml:space="preserve"> </w:t>
      </w:r>
      <w:r w:rsidRPr="00FA6853">
        <w:rPr>
          <w:b/>
          <w:color w:val="FF0000"/>
        </w:rPr>
        <w:t xml:space="preserve">(Circle one) </w:t>
      </w:r>
    </w:p>
    <w:p w14:paraId="07D47148" w14:textId="7BEBD657" w:rsidR="00D41D11" w:rsidRPr="00A30433" w:rsidRDefault="00D41D11" w:rsidP="00C11354">
      <w:pPr>
        <w:rPr>
          <w:b/>
          <w:color w:val="auto"/>
          <w:u w:val="single"/>
        </w:rPr>
      </w:pPr>
      <w:r w:rsidRPr="00A30433">
        <w:rPr>
          <w:b/>
          <w:color w:val="auto"/>
          <w:u w:val="single"/>
        </w:rPr>
        <w:t>ADDITIONAL INSURANCE</w:t>
      </w:r>
    </w:p>
    <w:p w14:paraId="36D74FC0" w14:textId="77777777" w:rsidR="00D41D11" w:rsidRPr="00A30433" w:rsidRDefault="00D41D11" w:rsidP="00D41D11">
      <w:pPr>
        <w:spacing w:after="0"/>
        <w:rPr>
          <w:b/>
          <w:color w:val="auto"/>
        </w:rPr>
      </w:pPr>
      <w:r w:rsidRPr="00A30433">
        <w:rPr>
          <w:b/>
          <w:color w:val="auto"/>
        </w:rPr>
        <w:t xml:space="preserve">Insurance Company Name 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Group #`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Subscriber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790"/>
        <w:gridCol w:w="2515"/>
      </w:tblGrid>
      <w:tr w:rsidR="00A30433" w:rsidRPr="00A30433" w14:paraId="6D0A60B6" w14:textId="77777777" w:rsidTr="003637C8">
        <w:tc>
          <w:tcPr>
            <w:tcW w:w="3685" w:type="dxa"/>
          </w:tcPr>
          <w:p w14:paraId="7D1B4CE4" w14:textId="77777777" w:rsidR="00D41D11" w:rsidRPr="00A30433" w:rsidRDefault="00D41D11" w:rsidP="003637C8">
            <w:pPr>
              <w:rPr>
                <w:color w:val="auto"/>
              </w:rPr>
            </w:pPr>
          </w:p>
          <w:p w14:paraId="1B61C65C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2790" w:type="dxa"/>
          </w:tcPr>
          <w:p w14:paraId="110370E5" w14:textId="77777777" w:rsidR="00D41D11" w:rsidRPr="00A30433" w:rsidRDefault="00D41D11" w:rsidP="003637C8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2515" w:type="dxa"/>
          </w:tcPr>
          <w:p w14:paraId="4C0EC0E1" w14:textId="77777777" w:rsidR="00D41D11" w:rsidRPr="00A30433" w:rsidRDefault="00D41D11" w:rsidP="003637C8">
            <w:pPr>
              <w:rPr>
                <w:b/>
                <w:color w:val="auto"/>
                <w:u w:val="single"/>
              </w:rPr>
            </w:pPr>
          </w:p>
        </w:tc>
      </w:tr>
    </w:tbl>
    <w:p w14:paraId="422D1250" w14:textId="77777777" w:rsidR="00D41D11" w:rsidRPr="00A30433" w:rsidRDefault="00D41D11" w:rsidP="00D41D11">
      <w:pPr>
        <w:spacing w:after="0"/>
        <w:rPr>
          <w:b/>
          <w:color w:val="auto"/>
        </w:rPr>
      </w:pPr>
      <w:r w:rsidRPr="00A30433">
        <w:rPr>
          <w:b/>
          <w:color w:val="auto"/>
        </w:rPr>
        <w:t>Insured First Name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Last Name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Middle Initial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140"/>
        <w:gridCol w:w="2155"/>
      </w:tblGrid>
      <w:tr w:rsidR="00A30433" w:rsidRPr="00A30433" w14:paraId="2460DEE7" w14:textId="77777777" w:rsidTr="003637C8">
        <w:tc>
          <w:tcPr>
            <w:tcW w:w="2695" w:type="dxa"/>
          </w:tcPr>
          <w:p w14:paraId="56246BFD" w14:textId="77777777" w:rsidR="00D41D11" w:rsidRPr="00A30433" w:rsidRDefault="00D41D11" w:rsidP="003637C8">
            <w:pPr>
              <w:rPr>
                <w:color w:val="auto"/>
              </w:rPr>
            </w:pPr>
          </w:p>
          <w:p w14:paraId="4E4FBC73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4140" w:type="dxa"/>
          </w:tcPr>
          <w:p w14:paraId="63FD6510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2155" w:type="dxa"/>
          </w:tcPr>
          <w:p w14:paraId="0B1AF620" w14:textId="77777777" w:rsidR="00D41D11" w:rsidRPr="00A30433" w:rsidRDefault="00D41D11" w:rsidP="003637C8">
            <w:pPr>
              <w:rPr>
                <w:color w:val="auto"/>
              </w:rPr>
            </w:pPr>
          </w:p>
        </w:tc>
      </w:tr>
    </w:tbl>
    <w:p w14:paraId="3353FD04" w14:textId="77777777" w:rsidR="00D41D11" w:rsidRPr="00A30433" w:rsidRDefault="00D41D11" w:rsidP="00D41D11">
      <w:pPr>
        <w:spacing w:after="0"/>
        <w:rPr>
          <w:b/>
          <w:color w:val="auto"/>
        </w:rPr>
      </w:pPr>
      <w:r w:rsidRPr="00A30433">
        <w:rPr>
          <w:b/>
          <w:color w:val="auto"/>
        </w:rPr>
        <w:t>Social Security #</w:t>
      </w:r>
      <w:r w:rsidRPr="00A30433">
        <w:rPr>
          <w:b/>
          <w:color w:val="auto"/>
        </w:rPr>
        <w:tab/>
        <w:t xml:space="preserve"> Date of Birth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Phone #</w:t>
      </w:r>
      <w:r w:rsidRPr="00A30433">
        <w:rPr>
          <w:b/>
          <w:color w:val="auto"/>
        </w:rPr>
        <w:tab/>
        <w:t xml:space="preserve">                        Relation to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20"/>
        <w:gridCol w:w="2297"/>
        <w:gridCol w:w="3008"/>
      </w:tblGrid>
      <w:tr w:rsidR="00A30433" w:rsidRPr="00A30433" w14:paraId="68DBF695" w14:textId="77777777" w:rsidTr="003637C8">
        <w:tc>
          <w:tcPr>
            <w:tcW w:w="2065" w:type="dxa"/>
          </w:tcPr>
          <w:p w14:paraId="381E45AA" w14:textId="77777777" w:rsidR="00D41D11" w:rsidRPr="00A30433" w:rsidRDefault="00D41D11" w:rsidP="003637C8">
            <w:pPr>
              <w:rPr>
                <w:color w:val="auto"/>
              </w:rPr>
            </w:pPr>
          </w:p>
          <w:p w14:paraId="7C6361F9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1620" w:type="dxa"/>
          </w:tcPr>
          <w:p w14:paraId="0BB277C9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2297" w:type="dxa"/>
          </w:tcPr>
          <w:p w14:paraId="58AA03E7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3008" w:type="dxa"/>
          </w:tcPr>
          <w:p w14:paraId="0D64A35E" w14:textId="77777777" w:rsidR="00D41D11" w:rsidRPr="00A30433" w:rsidRDefault="00D41D11" w:rsidP="003637C8">
            <w:pPr>
              <w:rPr>
                <w:color w:val="auto"/>
              </w:rPr>
            </w:pPr>
          </w:p>
        </w:tc>
      </w:tr>
    </w:tbl>
    <w:p w14:paraId="598F9D20" w14:textId="77777777" w:rsidR="00D41D11" w:rsidRPr="00A30433" w:rsidRDefault="00D41D11" w:rsidP="00D41D11">
      <w:pPr>
        <w:spacing w:after="0"/>
        <w:rPr>
          <w:b/>
          <w:color w:val="auto"/>
        </w:rPr>
      </w:pPr>
      <w:r w:rsidRPr="00A30433">
        <w:rPr>
          <w:b/>
          <w:color w:val="auto"/>
        </w:rPr>
        <w:t>Address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 xml:space="preserve">City 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State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Zip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520"/>
        <w:gridCol w:w="1080"/>
        <w:gridCol w:w="1795"/>
      </w:tblGrid>
      <w:tr w:rsidR="00A30433" w:rsidRPr="00A30433" w14:paraId="0491B73F" w14:textId="77777777" w:rsidTr="003637C8">
        <w:tc>
          <w:tcPr>
            <w:tcW w:w="3595" w:type="dxa"/>
          </w:tcPr>
          <w:p w14:paraId="758BBD26" w14:textId="77777777" w:rsidR="00D41D11" w:rsidRPr="00A30433" w:rsidRDefault="00D41D11" w:rsidP="003637C8">
            <w:pPr>
              <w:rPr>
                <w:color w:val="auto"/>
              </w:rPr>
            </w:pPr>
          </w:p>
          <w:p w14:paraId="0CE4438F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2520" w:type="dxa"/>
          </w:tcPr>
          <w:p w14:paraId="2C007607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1080" w:type="dxa"/>
          </w:tcPr>
          <w:p w14:paraId="28BCC369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1795" w:type="dxa"/>
          </w:tcPr>
          <w:p w14:paraId="6CA156F4" w14:textId="77777777" w:rsidR="00D41D11" w:rsidRPr="00A30433" w:rsidRDefault="00D41D11" w:rsidP="003637C8">
            <w:pPr>
              <w:rPr>
                <w:color w:val="auto"/>
              </w:rPr>
            </w:pPr>
          </w:p>
        </w:tc>
      </w:tr>
    </w:tbl>
    <w:p w14:paraId="652F8EE0" w14:textId="77777777" w:rsidR="00D41D11" w:rsidRPr="00A30433" w:rsidRDefault="00D41D11" w:rsidP="00D41D11">
      <w:pPr>
        <w:spacing w:after="0"/>
        <w:rPr>
          <w:b/>
          <w:color w:val="auto"/>
        </w:rPr>
      </w:pPr>
      <w:r w:rsidRPr="00A30433">
        <w:rPr>
          <w:b/>
          <w:color w:val="auto"/>
        </w:rPr>
        <w:t xml:space="preserve">Insured Employed by </w:t>
      </w:r>
      <w:r w:rsidRPr="00A30433">
        <w:rPr>
          <w:b/>
          <w:color w:val="auto"/>
        </w:rPr>
        <w:tab/>
        <w:t xml:space="preserve">                                           Business Phone #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035"/>
        <w:gridCol w:w="3960"/>
      </w:tblGrid>
      <w:tr w:rsidR="00A30433" w:rsidRPr="00A30433" w14:paraId="053D9F52" w14:textId="77777777" w:rsidTr="003637C8">
        <w:tc>
          <w:tcPr>
            <w:tcW w:w="5035" w:type="dxa"/>
          </w:tcPr>
          <w:p w14:paraId="6C8920E8" w14:textId="77777777" w:rsidR="00D41D11" w:rsidRPr="00A30433" w:rsidRDefault="00D41D11" w:rsidP="003637C8">
            <w:pPr>
              <w:rPr>
                <w:color w:val="auto"/>
              </w:rPr>
            </w:pPr>
            <w:r w:rsidRPr="00A30433">
              <w:rPr>
                <w:color w:val="auto"/>
              </w:rPr>
              <w:tab/>
              <w:t xml:space="preserve">               </w:t>
            </w:r>
          </w:p>
          <w:p w14:paraId="63C055F2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3960" w:type="dxa"/>
          </w:tcPr>
          <w:p w14:paraId="64AE13E2" w14:textId="77777777" w:rsidR="00D41D11" w:rsidRPr="00A30433" w:rsidRDefault="00D41D11" w:rsidP="003637C8">
            <w:pPr>
              <w:rPr>
                <w:color w:val="auto"/>
              </w:rPr>
            </w:pPr>
          </w:p>
        </w:tc>
      </w:tr>
    </w:tbl>
    <w:p w14:paraId="2815B494" w14:textId="77777777" w:rsidR="00D41D11" w:rsidRPr="00A30433" w:rsidRDefault="00D41D11" w:rsidP="00D41D11">
      <w:pPr>
        <w:spacing w:after="0"/>
        <w:rPr>
          <w:b/>
          <w:color w:val="auto"/>
        </w:rPr>
      </w:pPr>
      <w:r w:rsidRPr="00A30433">
        <w:rPr>
          <w:b/>
          <w:color w:val="auto"/>
        </w:rPr>
        <w:t>Address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 xml:space="preserve">City 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State</w:t>
      </w:r>
      <w:r w:rsidRPr="00A30433">
        <w:rPr>
          <w:b/>
          <w:color w:val="auto"/>
        </w:rPr>
        <w:tab/>
      </w:r>
      <w:r w:rsidRPr="00A30433">
        <w:rPr>
          <w:b/>
          <w:color w:val="auto"/>
        </w:rPr>
        <w:tab/>
        <w:t>Zip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520"/>
        <w:gridCol w:w="1080"/>
        <w:gridCol w:w="1795"/>
      </w:tblGrid>
      <w:tr w:rsidR="00A30433" w:rsidRPr="00A30433" w14:paraId="54D8F6CA" w14:textId="77777777" w:rsidTr="003637C8">
        <w:tc>
          <w:tcPr>
            <w:tcW w:w="3595" w:type="dxa"/>
          </w:tcPr>
          <w:p w14:paraId="63BD568C" w14:textId="77777777" w:rsidR="00D41D11" w:rsidRPr="00A30433" w:rsidRDefault="00D41D11" w:rsidP="003637C8">
            <w:pPr>
              <w:rPr>
                <w:color w:val="auto"/>
              </w:rPr>
            </w:pPr>
          </w:p>
          <w:p w14:paraId="71AE2F51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2520" w:type="dxa"/>
          </w:tcPr>
          <w:p w14:paraId="425A3D4C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1080" w:type="dxa"/>
          </w:tcPr>
          <w:p w14:paraId="1AEE64A7" w14:textId="77777777" w:rsidR="00D41D11" w:rsidRPr="00A30433" w:rsidRDefault="00D41D11" w:rsidP="003637C8">
            <w:pPr>
              <w:rPr>
                <w:color w:val="auto"/>
              </w:rPr>
            </w:pPr>
          </w:p>
        </w:tc>
        <w:tc>
          <w:tcPr>
            <w:tcW w:w="1795" w:type="dxa"/>
          </w:tcPr>
          <w:p w14:paraId="46981E8E" w14:textId="77777777" w:rsidR="00D41D11" w:rsidRPr="00A30433" w:rsidRDefault="00D41D11" w:rsidP="003637C8">
            <w:pPr>
              <w:rPr>
                <w:color w:val="auto"/>
              </w:rPr>
            </w:pPr>
          </w:p>
        </w:tc>
      </w:tr>
    </w:tbl>
    <w:p w14:paraId="22808EFB" w14:textId="7960E9CD" w:rsidR="00D41D11" w:rsidRPr="00A30433" w:rsidRDefault="00D41D11" w:rsidP="00C11354">
      <w:pPr>
        <w:rPr>
          <w:b/>
          <w:color w:val="auto"/>
        </w:rPr>
      </w:pPr>
      <w:r w:rsidRPr="00A30433">
        <w:rPr>
          <w:b/>
          <w:color w:val="auto"/>
        </w:rPr>
        <w:t>YOUR INSURA</w:t>
      </w:r>
      <w:r w:rsidR="008E3CD5">
        <w:rPr>
          <w:b/>
          <w:color w:val="auto"/>
        </w:rPr>
        <w:t>N</w:t>
      </w:r>
      <w:r w:rsidRPr="00A30433">
        <w:rPr>
          <w:b/>
          <w:color w:val="auto"/>
        </w:rPr>
        <w:t xml:space="preserve">CE CARD AND PHOTO ID ARE REQUIRED AT THE TIME OF YOUR VISIT.  </w:t>
      </w:r>
    </w:p>
    <w:p w14:paraId="3C23DBC3" w14:textId="5C5E19AC" w:rsidR="00D41D11" w:rsidRPr="00A30433" w:rsidRDefault="00D41D11" w:rsidP="00C11354">
      <w:pPr>
        <w:rPr>
          <w:b/>
          <w:color w:val="auto"/>
        </w:rPr>
      </w:pPr>
      <w:r w:rsidRPr="00A30433">
        <w:rPr>
          <w:b/>
          <w:color w:val="auto"/>
        </w:rPr>
        <w:t>BY SIGNING BELOW, I ATTEST THAT THE INFORMATION PROVIDEDABOVE IS T</w:t>
      </w:r>
      <w:r w:rsidR="00442A94" w:rsidRPr="00A30433">
        <w:rPr>
          <w:b/>
          <w:color w:val="auto"/>
        </w:rPr>
        <w:t>RUE</w:t>
      </w:r>
      <w:r w:rsidRPr="00A30433">
        <w:rPr>
          <w:b/>
          <w:color w:val="auto"/>
        </w:rPr>
        <w:t xml:space="preserve"> AND ACCURATE. </w:t>
      </w:r>
    </w:p>
    <w:p w14:paraId="210BB121" w14:textId="429FBDC4" w:rsidR="00442A94" w:rsidRPr="00A30433" w:rsidRDefault="0080763E" w:rsidP="00442A94">
      <w:pPr>
        <w:spacing w:after="0"/>
        <w:rPr>
          <w:b/>
          <w:color w:val="auto"/>
        </w:rPr>
      </w:pPr>
      <w:r>
        <w:rPr>
          <w:b/>
          <w:color w:val="auto"/>
        </w:rPr>
        <w:t>Patient’s S</w:t>
      </w:r>
      <w:r w:rsidR="00442A94" w:rsidRPr="00A30433">
        <w:rPr>
          <w:b/>
          <w:color w:val="auto"/>
        </w:rPr>
        <w:t>ignature</w:t>
      </w:r>
      <w:r w:rsidR="00442A94" w:rsidRPr="00A30433">
        <w:rPr>
          <w:b/>
          <w:color w:val="auto"/>
        </w:rPr>
        <w:tab/>
      </w:r>
      <w:r w:rsidR="00442A94" w:rsidRPr="00A30433">
        <w:rPr>
          <w:b/>
          <w:color w:val="auto"/>
        </w:rPr>
        <w:tab/>
      </w:r>
      <w:r w:rsidR="00442A94" w:rsidRPr="00A30433">
        <w:rPr>
          <w:b/>
          <w:color w:val="auto"/>
        </w:rPr>
        <w:tab/>
      </w:r>
      <w:r w:rsidR="00442A94" w:rsidRPr="00A30433">
        <w:rPr>
          <w:b/>
          <w:color w:val="auto"/>
        </w:rPr>
        <w:tab/>
      </w:r>
      <w:r w:rsidR="00442A94" w:rsidRPr="00A30433">
        <w:rPr>
          <w:b/>
          <w:color w:val="auto"/>
        </w:rPr>
        <w:tab/>
      </w:r>
      <w:r w:rsidR="00442A94" w:rsidRPr="00A30433">
        <w:rPr>
          <w:b/>
          <w:color w:val="auto"/>
        </w:rPr>
        <w:tab/>
      </w:r>
      <w:r w:rsidR="00442A94" w:rsidRPr="00A30433">
        <w:rPr>
          <w:b/>
          <w:color w:val="auto"/>
        </w:rPr>
        <w:tab/>
      </w:r>
      <w:r w:rsidR="00442A94" w:rsidRPr="00A30433">
        <w:rPr>
          <w:b/>
          <w:color w:val="auto"/>
        </w:rPr>
        <w:tab/>
        <w:t xml:space="preserve">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425"/>
      </w:tblGrid>
      <w:tr w:rsidR="00A30433" w:rsidRPr="00A30433" w14:paraId="1891C50B" w14:textId="77777777" w:rsidTr="00442A94">
        <w:tc>
          <w:tcPr>
            <w:tcW w:w="6565" w:type="dxa"/>
          </w:tcPr>
          <w:p w14:paraId="63E5E95C" w14:textId="77777777" w:rsidR="00442A94" w:rsidRPr="00A30433" w:rsidRDefault="00442A94" w:rsidP="00C11354">
            <w:pPr>
              <w:rPr>
                <w:b/>
                <w:color w:val="auto"/>
              </w:rPr>
            </w:pPr>
          </w:p>
          <w:p w14:paraId="6BA4BB04" w14:textId="7E783067" w:rsidR="00EA7BF3" w:rsidRPr="00A30433" w:rsidRDefault="00EA7BF3" w:rsidP="00C11354">
            <w:pPr>
              <w:rPr>
                <w:b/>
                <w:color w:val="auto"/>
              </w:rPr>
            </w:pPr>
          </w:p>
        </w:tc>
        <w:tc>
          <w:tcPr>
            <w:tcW w:w="2425" w:type="dxa"/>
          </w:tcPr>
          <w:p w14:paraId="29A77720" w14:textId="77777777" w:rsidR="00442A94" w:rsidRPr="00A30433" w:rsidRDefault="00442A94" w:rsidP="00C11354">
            <w:pPr>
              <w:rPr>
                <w:b/>
                <w:color w:val="auto"/>
              </w:rPr>
            </w:pPr>
          </w:p>
        </w:tc>
      </w:tr>
    </w:tbl>
    <w:p w14:paraId="79889FCB" w14:textId="77777777" w:rsidR="00442A94" w:rsidRDefault="00442A94" w:rsidP="00C11354">
      <w:pPr>
        <w:rPr>
          <w:b/>
        </w:rPr>
      </w:pPr>
    </w:p>
    <w:sectPr w:rsidR="00442A94" w:rsidSect="00EB1088">
      <w:footerReference w:type="default" r:id="rId12"/>
      <w:footerReference w:type="first" r:id="rId13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78E50" w14:textId="77777777" w:rsidR="009C791F" w:rsidRDefault="009C791F">
      <w:pPr>
        <w:spacing w:after="0" w:line="240" w:lineRule="auto"/>
      </w:pPr>
      <w:r>
        <w:separator/>
      </w:r>
    </w:p>
  </w:endnote>
  <w:endnote w:type="continuationSeparator" w:id="0">
    <w:p w14:paraId="54B06A5A" w14:textId="77777777" w:rsidR="009C791F" w:rsidRDefault="009C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3A0401FD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2A58C3D7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2A5DD5FD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017A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6CE71E4E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7982768A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1D0A9507" w14:textId="77777777" w:rsidR="00CB2712" w:rsidRDefault="00CB2712" w:rsidP="00CB2712"/>
      </w:tc>
    </w:tr>
  </w:tbl>
  <w:p w14:paraId="46CD1596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65BF779D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E5561EA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0C9A3124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125BF178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6C4B55B1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212363FC" w14:textId="77777777" w:rsidR="006515E8" w:rsidRDefault="006515E8" w:rsidP="006515E8"/>
      </w:tc>
    </w:tr>
  </w:tbl>
  <w:p w14:paraId="7D5C9D4B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CC634" w14:textId="77777777" w:rsidR="009C791F" w:rsidRDefault="009C791F">
      <w:pPr>
        <w:spacing w:after="0" w:line="240" w:lineRule="auto"/>
      </w:pPr>
      <w:r>
        <w:separator/>
      </w:r>
    </w:p>
  </w:footnote>
  <w:footnote w:type="continuationSeparator" w:id="0">
    <w:p w14:paraId="33169839" w14:textId="77777777" w:rsidR="009C791F" w:rsidRDefault="009C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5B"/>
    <w:rsid w:val="00000A9D"/>
    <w:rsid w:val="00074BC7"/>
    <w:rsid w:val="00156EF1"/>
    <w:rsid w:val="0016723F"/>
    <w:rsid w:val="00202F17"/>
    <w:rsid w:val="002229ED"/>
    <w:rsid w:val="002C2563"/>
    <w:rsid w:val="00343FBB"/>
    <w:rsid w:val="0037096C"/>
    <w:rsid w:val="003B235B"/>
    <w:rsid w:val="003D0FBD"/>
    <w:rsid w:val="00401E15"/>
    <w:rsid w:val="00410742"/>
    <w:rsid w:val="00436FD4"/>
    <w:rsid w:val="00442A94"/>
    <w:rsid w:val="00480808"/>
    <w:rsid w:val="004B5284"/>
    <w:rsid w:val="00565E2F"/>
    <w:rsid w:val="005E5E2B"/>
    <w:rsid w:val="006123B4"/>
    <w:rsid w:val="006515E8"/>
    <w:rsid w:val="006F1118"/>
    <w:rsid w:val="00714383"/>
    <w:rsid w:val="00741FDE"/>
    <w:rsid w:val="0080763E"/>
    <w:rsid w:val="008347EF"/>
    <w:rsid w:val="008B5C7F"/>
    <w:rsid w:val="008E3CD5"/>
    <w:rsid w:val="00946252"/>
    <w:rsid w:val="0098300D"/>
    <w:rsid w:val="009C791F"/>
    <w:rsid w:val="009E37DE"/>
    <w:rsid w:val="009F0B81"/>
    <w:rsid w:val="00A30433"/>
    <w:rsid w:val="00A36F67"/>
    <w:rsid w:val="00A74EC6"/>
    <w:rsid w:val="00A962B1"/>
    <w:rsid w:val="00AB1341"/>
    <w:rsid w:val="00AE267E"/>
    <w:rsid w:val="00B8163C"/>
    <w:rsid w:val="00B9569D"/>
    <w:rsid w:val="00BC60FE"/>
    <w:rsid w:val="00BF473C"/>
    <w:rsid w:val="00C11354"/>
    <w:rsid w:val="00C62B67"/>
    <w:rsid w:val="00CB2712"/>
    <w:rsid w:val="00CD5E29"/>
    <w:rsid w:val="00D017AE"/>
    <w:rsid w:val="00D25C8E"/>
    <w:rsid w:val="00D35E92"/>
    <w:rsid w:val="00D4190C"/>
    <w:rsid w:val="00D41D11"/>
    <w:rsid w:val="00D611FE"/>
    <w:rsid w:val="00D66811"/>
    <w:rsid w:val="00D906CA"/>
    <w:rsid w:val="00E12DAB"/>
    <w:rsid w:val="00E156BA"/>
    <w:rsid w:val="00E40A14"/>
    <w:rsid w:val="00EA7BF3"/>
    <w:rsid w:val="00EB1088"/>
    <w:rsid w:val="00ED175E"/>
    <w:rsid w:val="00EE4599"/>
    <w:rsid w:val="00F07379"/>
    <w:rsid w:val="00F30102"/>
    <w:rsid w:val="00F353FD"/>
    <w:rsid w:val="00F4343E"/>
    <w:rsid w:val="00FA6853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D167A"/>
  <w15:chartTrackingRefBased/>
  <w15:docId w15:val="{8CCAA00F-02CC-4BD8-B44B-EF7055C4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3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ulfshorep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qka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6A5E64BD23455690DBDD0E38D4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8A0F-1ED9-4D98-8F1B-07D1ECBF8229}"/>
      </w:docPartPr>
      <w:docPartBody>
        <w:p w:rsidR="00BB0E03" w:rsidRDefault="00E124A1">
          <w:pPr>
            <w:pStyle w:val="236A5E64BD23455690DBDD0E38D423C5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A1"/>
    <w:rsid w:val="00050CA5"/>
    <w:rsid w:val="00816336"/>
    <w:rsid w:val="00BB0E03"/>
    <w:rsid w:val="00E124A1"/>
    <w:rsid w:val="00E27169"/>
    <w:rsid w:val="00E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A5E64BD23455690DBDD0E38D423C5">
    <w:name w:val="236A5E64BD23455690DBDD0E38D423C5"/>
  </w:style>
  <w:style w:type="paragraph" w:customStyle="1" w:styleId="75264D23D492433FB98177A2D516AEC0">
    <w:name w:val="75264D23D492433FB98177A2D516AEC0"/>
  </w:style>
  <w:style w:type="paragraph" w:customStyle="1" w:styleId="C6474F6B9287454082066B949E124231">
    <w:name w:val="C6474F6B9287454082066B949E124231"/>
  </w:style>
  <w:style w:type="paragraph" w:customStyle="1" w:styleId="661ED332A1994C08B652F4ED720DC5B9">
    <w:name w:val="661ED332A1994C08B652F4ED720DC5B9"/>
  </w:style>
  <w:style w:type="paragraph" w:customStyle="1" w:styleId="1491E739BE0F4A82B40F9BC75595738B">
    <w:name w:val="1491E739BE0F4A82B40F9BC75595738B"/>
  </w:style>
  <w:style w:type="paragraph" w:customStyle="1" w:styleId="4BBC0C2CC1C2451A8F667ECD4AF20454">
    <w:name w:val="4BBC0C2CC1C2451A8F667ECD4AF20454"/>
  </w:style>
  <w:style w:type="paragraph" w:customStyle="1" w:styleId="29983D40704A45F483B7C8598709C59B">
    <w:name w:val="29983D40704A45F483B7C8598709C59B"/>
  </w:style>
  <w:style w:type="paragraph" w:customStyle="1" w:styleId="EC3DCB3B75DF45DE8A76A8C4B74D1515">
    <w:name w:val="EC3DCB3B75DF45DE8A76A8C4B74D1515"/>
  </w:style>
  <w:style w:type="paragraph" w:customStyle="1" w:styleId="DA871624915149FDB3E4654454FD2605">
    <w:name w:val="DA871624915149FDB3E4654454FD2605"/>
  </w:style>
  <w:style w:type="paragraph" w:customStyle="1" w:styleId="095608AEF8A24CDC9424C850601B341A">
    <w:name w:val="095608AEF8A24CDC9424C850601B341A"/>
  </w:style>
  <w:style w:type="paragraph" w:customStyle="1" w:styleId="EE428B94A9764A45866FE310AF47F620">
    <w:name w:val="EE428B94A9764A45866FE310AF47F620"/>
  </w:style>
  <w:style w:type="paragraph" w:customStyle="1" w:styleId="CAF97ACA02A5462E8E25EB7BD9636F91">
    <w:name w:val="CAF97ACA02A5462E8E25EB7BD9636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Rushing</dc:creator>
  <cp:keywords/>
  <cp:lastModifiedBy>Karen</cp:lastModifiedBy>
  <cp:revision>2</cp:revision>
  <cp:lastPrinted>2018-01-31T23:17:00Z</cp:lastPrinted>
  <dcterms:created xsi:type="dcterms:W3CDTF">2018-07-14T19:34:00Z</dcterms:created>
  <dcterms:modified xsi:type="dcterms:W3CDTF">2018-07-14T19:34:00Z</dcterms:modified>
  <cp:contentStatus>E. Thomas Arne Jr., D.O., F.A.C.C.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