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5858"/>
        <w:gridCol w:w="131"/>
        <w:gridCol w:w="131"/>
        <w:gridCol w:w="3240"/>
      </w:tblGrid>
      <w:tr w:rsidR="00A36F67" w:rsidRPr="003D0FBD" w14:paraId="394EA23C" w14:textId="77777777" w:rsidTr="00D25C8E">
        <w:trPr>
          <w:trHeight w:val="1296"/>
          <w:tblHeader/>
        </w:trPr>
        <w:tc>
          <w:tcPr>
            <w:tcW w:w="7996" w:type="dxa"/>
            <w:shd w:val="clear" w:color="auto" w:fill="EBEBEB" w:themeFill="background2"/>
            <w:tcMar>
              <w:left w:w="360" w:type="dxa"/>
            </w:tcMar>
            <w:vAlign w:val="center"/>
          </w:tcPr>
          <w:bookmarkStart w:id="0" w:name="_GoBack" w:displacedByCustomXml="next"/>
          <w:bookmarkEnd w:id="0" w:displacedByCustomXml="next"/>
          <w:sdt>
            <w:sdtPr>
              <w:alias w:val="Enter Your Name:"/>
              <w:tag w:val="Enter Your Name:"/>
              <w:id w:val="1888060227"/>
              <w:placeholder>
                <w:docPart w:val="236A5E64BD23455690DBDD0E38D423C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30E7E40" w14:textId="10E58F05" w:rsidR="00A36F67" w:rsidRPr="00D611FE" w:rsidRDefault="003B235B" w:rsidP="00D611FE">
                <w:pPr>
                  <w:pStyle w:val="Title"/>
                </w:pPr>
                <w:r>
                  <w:t>E. Thomas Arne Jr., D.O., F.A.C.C.</w:t>
                </w:r>
              </w:p>
            </w:sdtContent>
          </w:sdt>
          <w:p w14:paraId="1E0E2988" w14:textId="43302D1A" w:rsidR="00A36F67" w:rsidRDefault="003B235B" w:rsidP="00343FBB">
            <w:pPr>
              <w:pStyle w:val="SenderAddress"/>
            </w:pPr>
            <w:r>
              <w:t>1250 S. Tamiami Trail Suite 401</w:t>
            </w:r>
          </w:p>
          <w:p w14:paraId="2A3F2254" w14:textId="669D929B" w:rsidR="003B235B" w:rsidRPr="003D0FBD" w:rsidRDefault="003B235B" w:rsidP="00343FBB">
            <w:pPr>
              <w:pStyle w:val="SenderAddress"/>
            </w:pPr>
            <w:r>
              <w:t>Sarasota, Florida 34239</w:t>
            </w:r>
          </w:p>
          <w:p w14:paraId="778F8A37" w14:textId="0D4BF4FD" w:rsidR="00A36F67" w:rsidRDefault="003B235B" w:rsidP="003B235B">
            <w:pPr>
              <w:pStyle w:val="SenderAddress"/>
            </w:pPr>
            <w:r>
              <w:t>Office: 941-366-2194 Fax:</w:t>
            </w:r>
            <w:r w:rsidR="00AF1872">
              <w:t xml:space="preserve"> </w:t>
            </w:r>
            <w:r>
              <w:t>941-366-7025</w:t>
            </w:r>
          </w:p>
          <w:p w14:paraId="205BF670" w14:textId="219490E9" w:rsidR="003B235B" w:rsidRPr="003D0FBD" w:rsidRDefault="007667E1" w:rsidP="003B235B">
            <w:pPr>
              <w:pStyle w:val="SenderAddress"/>
            </w:pPr>
            <w:hyperlink r:id="rId10" w:history="1">
              <w:r w:rsidR="003B235B" w:rsidRPr="00B8772F">
                <w:rPr>
                  <w:rStyle w:val="Hyperlink"/>
                </w:rPr>
                <w:t>www.gulfshorepc.com</w:t>
              </w:r>
            </w:hyperlink>
            <w:r w:rsidR="003B235B">
              <w:t xml:space="preserve"> </w:t>
            </w:r>
          </w:p>
        </w:tc>
        <w:tc>
          <w:tcPr>
            <w:tcW w:w="212" w:type="dxa"/>
            <w:shd w:val="clear" w:color="auto" w:fill="17AE92" w:themeFill="accent1"/>
            <w:vAlign w:val="center"/>
          </w:tcPr>
          <w:p w14:paraId="0309EABA" w14:textId="77777777" w:rsidR="00A36F67" w:rsidRPr="003D0FBD" w:rsidRDefault="00A36F67" w:rsidP="00F6207E"/>
        </w:tc>
        <w:tc>
          <w:tcPr>
            <w:tcW w:w="212" w:type="dxa"/>
            <w:shd w:val="clear" w:color="auto" w:fill="F7A23F" w:themeFill="accent2"/>
            <w:vAlign w:val="center"/>
          </w:tcPr>
          <w:p w14:paraId="2E7E925A" w14:textId="77777777" w:rsidR="00A36F67" w:rsidRPr="003D0FBD" w:rsidRDefault="00A36F67" w:rsidP="00F6207E"/>
        </w:tc>
        <w:tc>
          <w:tcPr>
            <w:tcW w:w="940" w:type="dxa"/>
            <w:shd w:val="clear" w:color="auto" w:fill="6F7E84" w:themeFill="accent3"/>
            <w:vAlign w:val="center"/>
          </w:tcPr>
          <w:p w14:paraId="48C143B0" w14:textId="1D919308" w:rsidR="00A36F67" w:rsidRPr="003D0FBD" w:rsidRDefault="003B235B" w:rsidP="00F6207E">
            <w:r>
              <w:rPr>
                <w:noProof/>
              </w:rPr>
              <w:drawing>
                <wp:inline distT="0" distB="0" distL="0" distR="0" wp14:anchorId="74C260DC" wp14:editId="600AD8A6">
                  <wp:extent cx="2057400" cy="1705610"/>
                  <wp:effectExtent l="0" t="0" r="0" b="8890"/>
                  <wp:docPr id="1" name="Picture 1" descr="IMG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6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705610"/>
                          </a:xfrm>
                          <a:prstGeom prst="rect">
                            <a:avLst/>
                          </a:prstGeom>
                          <a:noFill/>
                          <a:ln>
                            <a:noFill/>
                          </a:ln>
                        </pic:spPr>
                      </pic:pic>
                    </a:graphicData>
                  </a:graphic>
                </wp:inline>
              </w:drawing>
            </w:r>
          </w:p>
        </w:tc>
      </w:tr>
    </w:tbl>
    <w:p w14:paraId="4B0C9E2F" w14:textId="74B743BB" w:rsidR="00D611FE" w:rsidRDefault="00D611FE" w:rsidP="00982C77">
      <w:pPr>
        <w:pStyle w:val="Signature"/>
      </w:pPr>
    </w:p>
    <w:p w14:paraId="35AE5D36" w14:textId="64BCCBD9" w:rsidR="00982C77" w:rsidRPr="00CE20F0" w:rsidRDefault="00982C77" w:rsidP="00982C77">
      <w:pPr>
        <w:jc w:val="center"/>
        <w:rPr>
          <w:b/>
          <w:color w:val="auto"/>
          <w:sz w:val="18"/>
          <w:szCs w:val="18"/>
          <w:u w:val="single"/>
        </w:rPr>
      </w:pPr>
      <w:r w:rsidRPr="00BD34AF">
        <w:rPr>
          <w:b/>
          <w:color w:val="auto"/>
          <w:u w:val="single"/>
        </w:rPr>
        <w:t>INSURANCE AUTHORIZATION AND ASSIGNMENT</w:t>
      </w:r>
      <w:r w:rsidR="00CE20F0">
        <w:rPr>
          <w:b/>
          <w:color w:val="auto"/>
          <w:sz w:val="18"/>
          <w:szCs w:val="18"/>
          <w:u w:val="single"/>
        </w:rPr>
        <w:t xml:space="preserve"> page 1 of 1</w:t>
      </w:r>
    </w:p>
    <w:p w14:paraId="713BF22C" w14:textId="6E9583D3" w:rsidR="00982C77" w:rsidRPr="00BD34AF" w:rsidRDefault="00982C77" w:rsidP="00982C77">
      <w:pPr>
        <w:rPr>
          <w:color w:val="auto"/>
        </w:rPr>
      </w:pPr>
      <w:r w:rsidRPr="00BD34AF">
        <w:rPr>
          <w:color w:val="auto"/>
        </w:rPr>
        <w:t xml:space="preserve">I request that payment under the insurance program be either made to me or to the provider for any service furnished to me.  I authorize the </w:t>
      </w:r>
      <w:r w:rsidR="00F60B9D" w:rsidRPr="00BD34AF">
        <w:rPr>
          <w:color w:val="auto"/>
        </w:rPr>
        <w:t>above-named</w:t>
      </w:r>
      <w:r w:rsidRPr="00BD34AF">
        <w:rPr>
          <w:color w:val="auto"/>
        </w:rPr>
        <w:t xml:space="preserve"> provider to release any information needed for my medical claims to be paid.  I further permit a copy of this authorization to be used in place of the original and I authorize the use of an electronic copy of the information.  This signature will act as a lifetime authorization for Medicare. </w:t>
      </w:r>
    </w:p>
    <w:p w14:paraId="52DB5FB6" w14:textId="77777777" w:rsidR="00F60B9D" w:rsidRPr="00BD34AF" w:rsidRDefault="00982C77" w:rsidP="00982C77">
      <w:pPr>
        <w:rPr>
          <w:color w:val="auto"/>
        </w:rPr>
      </w:pPr>
      <w:r w:rsidRPr="00BD34AF">
        <w:rPr>
          <w:color w:val="auto"/>
        </w:rPr>
        <w:t xml:space="preserve">I certify that the information I have provided in applying for payment under Title XVII of the Social Security Act is correct.  </w:t>
      </w:r>
    </w:p>
    <w:p w14:paraId="50695211" w14:textId="77777777" w:rsidR="00F60B9D" w:rsidRPr="00BD34AF" w:rsidRDefault="00982C77" w:rsidP="00982C77">
      <w:pPr>
        <w:rPr>
          <w:color w:val="auto"/>
        </w:rPr>
      </w:pPr>
      <w:r w:rsidRPr="00BD34AF">
        <w:rPr>
          <w:color w:val="auto"/>
        </w:rPr>
        <w:t>I authorize any holder of medical or other information about me, including hospitalization and</w:t>
      </w:r>
      <w:r w:rsidR="00F60B9D" w:rsidRPr="00BD34AF">
        <w:rPr>
          <w:color w:val="auto"/>
        </w:rPr>
        <w:t xml:space="preserve"> </w:t>
      </w:r>
      <w:r w:rsidRPr="00BD34AF">
        <w:rPr>
          <w:color w:val="auto"/>
        </w:rPr>
        <w:t xml:space="preserve">or outpatient care for my impairment(s), including psychological or psychiatric impairment(s), drug abuse, alcoholism, sickle cell anemia, or human immunodeficiency virus (HIV) infection, including acquired immunodeficiency syndrome (AIDS), or test for HIV, to release to the Social Security Administration or its intermediaries or carriers, or to the billing agent of this physician or supplier of any information needed for the use of a Medicare related claim.  </w:t>
      </w:r>
    </w:p>
    <w:p w14:paraId="1327381A" w14:textId="44F39A0A" w:rsidR="00982C77" w:rsidRPr="00BD34AF" w:rsidRDefault="00982C77" w:rsidP="00982C77">
      <w:pPr>
        <w:rPr>
          <w:color w:val="auto"/>
        </w:rPr>
      </w:pPr>
      <w:r w:rsidRPr="00BD34AF">
        <w:rPr>
          <w:color w:val="auto"/>
        </w:rPr>
        <w:t xml:space="preserve">I request that payment of authorized benefits be made on my behalf and request payment of medical insurance benefits be made either to me or to the party who accepts assignment.  </w:t>
      </w:r>
    </w:p>
    <w:p w14:paraId="72B7C69F" w14:textId="78EF19AE" w:rsidR="00982C77" w:rsidRPr="00BD34AF" w:rsidRDefault="00982C77" w:rsidP="00982C77">
      <w:pPr>
        <w:rPr>
          <w:color w:val="auto"/>
        </w:rPr>
      </w:pPr>
      <w:r w:rsidRPr="00BD34AF">
        <w:rPr>
          <w:color w:val="auto"/>
        </w:rPr>
        <w:t xml:space="preserve">I authorize such physician or </w:t>
      </w:r>
      <w:r w:rsidR="00F60B9D" w:rsidRPr="00BD34AF">
        <w:rPr>
          <w:color w:val="auto"/>
        </w:rPr>
        <w:t xml:space="preserve">organization to submit to Medicare payment on my behalf.  I understand that I am financially responsible for all charges </w:t>
      </w:r>
      <w:proofErr w:type="gramStart"/>
      <w:r w:rsidR="00F60B9D" w:rsidRPr="00BD34AF">
        <w:rPr>
          <w:color w:val="auto"/>
        </w:rPr>
        <w:t xml:space="preserve">whether or </w:t>
      </w:r>
      <w:r w:rsidRPr="00BD34AF">
        <w:rPr>
          <w:color w:val="auto"/>
        </w:rPr>
        <w:t>not</w:t>
      </w:r>
      <w:proofErr w:type="gramEnd"/>
      <w:r w:rsidRPr="00BD34AF">
        <w:rPr>
          <w:color w:val="auto"/>
        </w:rPr>
        <w:t xml:space="preserve"> paid by said health insurance.  </w:t>
      </w:r>
    </w:p>
    <w:p w14:paraId="07B914F0" w14:textId="32E7525A" w:rsidR="00F60B9D" w:rsidRPr="00BD34AF" w:rsidRDefault="00F60B9D" w:rsidP="00982C77">
      <w:pPr>
        <w:rPr>
          <w:color w:val="auto"/>
        </w:rPr>
      </w:pPr>
      <w:r w:rsidRPr="00BD34AF">
        <w:rPr>
          <w:color w:val="auto"/>
        </w:rPr>
        <w:t>Patient</w:t>
      </w:r>
      <w:r w:rsidR="00C76EEC">
        <w:rPr>
          <w:color w:val="auto"/>
        </w:rPr>
        <w:t>’s</w:t>
      </w:r>
      <w:r w:rsidR="00205B68">
        <w:rPr>
          <w:color w:val="auto"/>
        </w:rPr>
        <w:t xml:space="preserve"> </w:t>
      </w:r>
      <w:r w:rsidRPr="00BD34AF">
        <w:rPr>
          <w:color w:val="auto"/>
        </w:rPr>
        <w:t>Signature _____________________________________Date ______/______/________</w:t>
      </w:r>
    </w:p>
    <w:sectPr w:rsidR="00F60B9D" w:rsidRPr="00BD34AF" w:rsidSect="00EB1088">
      <w:footerReference w:type="default" r:id="rId12"/>
      <w:footerReference w:type="first" r:id="rId13"/>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9FDC" w14:textId="77777777" w:rsidR="00C0484A" w:rsidRDefault="00C0484A">
      <w:pPr>
        <w:spacing w:after="0" w:line="240" w:lineRule="auto"/>
      </w:pPr>
      <w:r>
        <w:separator/>
      </w:r>
    </w:p>
  </w:endnote>
  <w:endnote w:type="continuationSeparator" w:id="0">
    <w:p w14:paraId="6CAAE027" w14:textId="77777777" w:rsidR="00C0484A" w:rsidRDefault="00C0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3A0401FD" w14:textId="77777777" w:rsidTr="00E12DAB">
      <w:trPr>
        <w:trHeight w:hRule="exact" w:val="288"/>
      </w:trPr>
      <w:tc>
        <w:tcPr>
          <w:tcW w:w="361" w:type="dxa"/>
          <w:shd w:val="clear" w:color="auto" w:fill="EBEBEB" w:themeFill="background2"/>
          <w:vAlign w:val="center"/>
        </w:tcPr>
        <w:p w14:paraId="2A58C3D7" w14:textId="77777777" w:rsidR="00CB2712" w:rsidRDefault="00CB2712" w:rsidP="00CB2712"/>
      </w:tc>
      <w:tc>
        <w:tcPr>
          <w:tcW w:w="7595" w:type="dxa"/>
          <w:shd w:val="clear" w:color="auto" w:fill="EBEBEB" w:themeFill="background2"/>
          <w:vAlign w:val="center"/>
        </w:tcPr>
        <w:p w14:paraId="2A5DD5FD"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14:paraId="6CE71E4E" w14:textId="77777777" w:rsidR="00CB2712" w:rsidRDefault="00CB2712" w:rsidP="00CB2712"/>
      </w:tc>
      <w:tc>
        <w:tcPr>
          <w:tcW w:w="202" w:type="dxa"/>
          <w:shd w:val="clear" w:color="auto" w:fill="F7A23F" w:themeFill="accent2"/>
          <w:vAlign w:val="center"/>
        </w:tcPr>
        <w:p w14:paraId="7982768A" w14:textId="77777777" w:rsidR="00CB2712" w:rsidRDefault="00CB2712" w:rsidP="00CB2712"/>
      </w:tc>
      <w:tc>
        <w:tcPr>
          <w:tcW w:w="1009" w:type="dxa"/>
          <w:shd w:val="clear" w:color="auto" w:fill="6F7E84" w:themeFill="accent3"/>
          <w:vAlign w:val="center"/>
        </w:tcPr>
        <w:p w14:paraId="1D0A9507" w14:textId="77777777" w:rsidR="00CB2712" w:rsidRDefault="00CB2712" w:rsidP="00CB2712"/>
      </w:tc>
    </w:tr>
  </w:tbl>
  <w:p w14:paraId="46CD1596"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5BF779D" w14:textId="77777777" w:rsidTr="00E12DAB">
      <w:trPr>
        <w:trHeight w:hRule="exact" w:val="288"/>
      </w:trPr>
      <w:tc>
        <w:tcPr>
          <w:tcW w:w="360" w:type="dxa"/>
          <w:shd w:val="clear" w:color="auto" w:fill="EBEBEB" w:themeFill="background2"/>
          <w:vAlign w:val="center"/>
        </w:tcPr>
        <w:p w14:paraId="5E5561EA" w14:textId="77777777" w:rsidR="006515E8" w:rsidRDefault="006515E8" w:rsidP="006515E8"/>
      </w:tc>
      <w:tc>
        <w:tcPr>
          <w:tcW w:w="7646" w:type="dxa"/>
          <w:shd w:val="clear" w:color="auto" w:fill="EBEBEB" w:themeFill="background2"/>
          <w:vAlign w:val="center"/>
        </w:tcPr>
        <w:p w14:paraId="0C9A3124" w14:textId="77777777" w:rsidR="006515E8" w:rsidRDefault="006515E8" w:rsidP="006515E8"/>
      </w:tc>
      <w:tc>
        <w:tcPr>
          <w:tcW w:w="187" w:type="dxa"/>
          <w:shd w:val="clear" w:color="auto" w:fill="17AE92" w:themeFill="accent1"/>
          <w:vAlign w:val="center"/>
        </w:tcPr>
        <w:p w14:paraId="125BF178" w14:textId="77777777" w:rsidR="006515E8" w:rsidRDefault="006515E8" w:rsidP="006515E8"/>
      </w:tc>
      <w:tc>
        <w:tcPr>
          <w:tcW w:w="187" w:type="dxa"/>
          <w:shd w:val="clear" w:color="auto" w:fill="F7A23F" w:themeFill="accent2"/>
          <w:vAlign w:val="center"/>
        </w:tcPr>
        <w:p w14:paraId="6C4B55B1" w14:textId="77777777" w:rsidR="006515E8" w:rsidRDefault="006515E8" w:rsidP="006515E8"/>
      </w:tc>
      <w:tc>
        <w:tcPr>
          <w:tcW w:w="994" w:type="dxa"/>
          <w:shd w:val="clear" w:color="auto" w:fill="6F7E84" w:themeFill="accent3"/>
          <w:vAlign w:val="center"/>
        </w:tcPr>
        <w:p w14:paraId="212363FC" w14:textId="77777777" w:rsidR="006515E8" w:rsidRDefault="006515E8" w:rsidP="006515E8"/>
      </w:tc>
    </w:tr>
  </w:tbl>
  <w:p w14:paraId="7D5C9D4B"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4BE8" w14:textId="77777777" w:rsidR="00C0484A" w:rsidRDefault="00C0484A">
      <w:pPr>
        <w:spacing w:after="0" w:line="240" w:lineRule="auto"/>
      </w:pPr>
      <w:r>
        <w:separator/>
      </w:r>
    </w:p>
  </w:footnote>
  <w:footnote w:type="continuationSeparator" w:id="0">
    <w:p w14:paraId="6C3B5507" w14:textId="77777777" w:rsidR="00C0484A" w:rsidRDefault="00C0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B"/>
    <w:rsid w:val="00000A9D"/>
    <w:rsid w:val="00156EF1"/>
    <w:rsid w:val="00205B68"/>
    <w:rsid w:val="002229ED"/>
    <w:rsid w:val="002C2563"/>
    <w:rsid w:val="002F6987"/>
    <w:rsid w:val="00343FBB"/>
    <w:rsid w:val="0037096C"/>
    <w:rsid w:val="003B235B"/>
    <w:rsid w:val="003D0FBD"/>
    <w:rsid w:val="00401E15"/>
    <w:rsid w:val="00410742"/>
    <w:rsid w:val="00480808"/>
    <w:rsid w:val="004B5284"/>
    <w:rsid w:val="00565E2F"/>
    <w:rsid w:val="005E5E2B"/>
    <w:rsid w:val="00623B73"/>
    <w:rsid w:val="006515E8"/>
    <w:rsid w:val="00652A1A"/>
    <w:rsid w:val="006F1118"/>
    <w:rsid w:val="00714383"/>
    <w:rsid w:val="00741FDE"/>
    <w:rsid w:val="007667E1"/>
    <w:rsid w:val="008347EF"/>
    <w:rsid w:val="00946252"/>
    <w:rsid w:val="00982C77"/>
    <w:rsid w:val="0098300D"/>
    <w:rsid w:val="009E37DE"/>
    <w:rsid w:val="009F0B81"/>
    <w:rsid w:val="00A36F67"/>
    <w:rsid w:val="00A962B1"/>
    <w:rsid w:val="00AB1341"/>
    <w:rsid w:val="00AE267E"/>
    <w:rsid w:val="00AF1872"/>
    <w:rsid w:val="00B8163C"/>
    <w:rsid w:val="00B9569D"/>
    <w:rsid w:val="00BD34AF"/>
    <w:rsid w:val="00BF473C"/>
    <w:rsid w:val="00C0484A"/>
    <w:rsid w:val="00C60312"/>
    <w:rsid w:val="00C62B67"/>
    <w:rsid w:val="00C76EEC"/>
    <w:rsid w:val="00CB2712"/>
    <w:rsid w:val="00CD5E29"/>
    <w:rsid w:val="00CE20F0"/>
    <w:rsid w:val="00CE34DD"/>
    <w:rsid w:val="00D25C8E"/>
    <w:rsid w:val="00D35E92"/>
    <w:rsid w:val="00D4190C"/>
    <w:rsid w:val="00D611FE"/>
    <w:rsid w:val="00D66811"/>
    <w:rsid w:val="00D906CA"/>
    <w:rsid w:val="00E12DAB"/>
    <w:rsid w:val="00E156BA"/>
    <w:rsid w:val="00EB1088"/>
    <w:rsid w:val="00ED175E"/>
    <w:rsid w:val="00EE4599"/>
    <w:rsid w:val="00F07379"/>
    <w:rsid w:val="00F30102"/>
    <w:rsid w:val="00F353FD"/>
    <w:rsid w:val="00F4343E"/>
    <w:rsid w:val="00F6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D167A"/>
  <w15:chartTrackingRefBased/>
  <w15:docId w15:val="{8CCAA00F-02CC-4BD8-B44B-EF7055C4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3B23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gulfshorep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qka\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A5E64BD23455690DBDD0E38D423C5"/>
        <w:category>
          <w:name w:val="General"/>
          <w:gallery w:val="placeholder"/>
        </w:category>
        <w:types>
          <w:type w:val="bbPlcHdr"/>
        </w:types>
        <w:behaviors>
          <w:behavior w:val="content"/>
        </w:behaviors>
        <w:guid w:val="{ECC48A0F-1ED9-4D98-8F1B-07D1ECBF8229}"/>
      </w:docPartPr>
      <w:docPartBody>
        <w:p w:rsidR="00BB0E03" w:rsidRDefault="00E124A1">
          <w:pPr>
            <w:pStyle w:val="236A5E64BD23455690DBDD0E38D423C5"/>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A1"/>
    <w:rsid w:val="001C6613"/>
    <w:rsid w:val="00393504"/>
    <w:rsid w:val="006556EB"/>
    <w:rsid w:val="00BB0E03"/>
    <w:rsid w:val="00C42586"/>
    <w:rsid w:val="00E1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A5E64BD23455690DBDD0E38D423C5">
    <w:name w:val="236A5E64BD23455690DBDD0E38D423C5"/>
  </w:style>
  <w:style w:type="paragraph" w:customStyle="1" w:styleId="75264D23D492433FB98177A2D516AEC0">
    <w:name w:val="75264D23D492433FB98177A2D516AEC0"/>
  </w:style>
  <w:style w:type="paragraph" w:customStyle="1" w:styleId="C6474F6B9287454082066B949E124231">
    <w:name w:val="C6474F6B9287454082066B949E124231"/>
  </w:style>
  <w:style w:type="paragraph" w:customStyle="1" w:styleId="661ED332A1994C08B652F4ED720DC5B9">
    <w:name w:val="661ED332A1994C08B652F4ED720DC5B9"/>
  </w:style>
  <w:style w:type="paragraph" w:customStyle="1" w:styleId="1491E739BE0F4A82B40F9BC75595738B">
    <w:name w:val="1491E739BE0F4A82B40F9BC75595738B"/>
  </w:style>
  <w:style w:type="paragraph" w:customStyle="1" w:styleId="4BBC0C2CC1C2451A8F667ECD4AF20454">
    <w:name w:val="4BBC0C2CC1C2451A8F667ECD4AF20454"/>
  </w:style>
  <w:style w:type="paragraph" w:customStyle="1" w:styleId="29983D40704A45F483B7C8598709C59B">
    <w:name w:val="29983D40704A45F483B7C8598709C59B"/>
  </w:style>
  <w:style w:type="paragraph" w:customStyle="1" w:styleId="EC3DCB3B75DF45DE8A76A8C4B74D1515">
    <w:name w:val="EC3DCB3B75DF45DE8A76A8C4B74D1515"/>
  </w:style>
  <w:style w:type="paragraph" w:customStyle="1" w:styleId="DA871624915149FDB3E4654454FD2605">
    <w:name w:val="DA871624915149FDB3E4654454FD2605"/>
  </w:style>
  <w:style w:type="paragraph" w:customStyle="1" w:styleId="095608AEF8A24CDC9424C850601B341A">
    <w:name w:val="095608AEF8A24CDC9424C850601B341A"/>
  </w:style>
  <w:style w:type="paragraph" w:customStyle="1" w:styleId="EE428B94A9764A45866FE310AF47F620">
    <w:name w:val="EE428B94A9764A45866FE310AF47F620"/>
  </w:style>
  <w:style w:type="paragraph" w:customStyle="1" w:styleId="CAF97ACA02A5462E8E25EB7BD9636F91">
    <w:name w:val="CAF97ACA02A5462E8E25EB7BD963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40262f94-9f35-4ac3-9a90-690165a166b7"/>
    <ds:schemaRef ds:uri="a4f35948-e619-41b3-aa29-22878b09c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Rushing</dc:creator>
  <cp:keywords/>
  <cp:lastModifiedBy>Karen</cp:lastModifiedBy>
  <cp:revision>2</cp:revision>
  <cp:lastPrinted>2018-01-31T23:17:00Z</cp:lastPrinted>
  <dcterms:created xsi:type="dcterms:W3CDTF">2018-07-14T19:34:00Z</dcterms:created>
  <dcterms:modified xsi:type="dcterms:W3CDTF">2018-07-14T19:34:00Z</dcterms:modified>
  <cp:contentStatus>E. Thomas Arne Jr., D.O., F.A.C.C.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