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5858"/>
        <w:gridCol w:w="131"/>
        <w:gridCol w:w="131"/>
        <w:gridCol w:w="3240"/>
      </w:tblGrid>
      <w:tr w:rsidR="00A36F67" w:rsidRPr="003D0FBD" w14:paraId="394EA23C" w14:textId="77777777" w:rsidTr="00D25C8E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bookmarkStart w:id="0" w:name="_GoBack" w:displacedByCustomXml="next"/>
          <w:bookmarkEnd w:id="0" w:displacedByCustomXml="next"/>
          <w:sdt>
            <w:sdtPr>
              <w:alias w:val="Enter Your Name:"/>
              <w:tag w:val="Enter Your Name:"/>
              <w:id w:val="1888060227"/>
              <w:placeholder>
                <w:docPart w:val="236A5E64BD23455690DBDD0E38D423C5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430E7E40" w14:textId="10E58F05" w:rsidR="00A36F67" w:rsidRPr="00D611FE" w:rsidRDefault="003B235B" w:rsidP="00D611FE">
                <w:pPr>
                  <w:pStyle w:val="Title"/>
                </w:pPr>
                <w:r>
                  <w:t>E. Thomas Arne Jr., D.O., F.A.C.C.</w:t>
                </w:r>
              </w:p>
            </w:sdtContent>
          </w:sdt>
          <w:p w14:paraId="1E0E2988" w14:textId="43302D1A" w:rsidR="00A36F67" w:rsidRDefault="003B235B" w:rsidP="00343FBB">
            <w:pPr>
              <w:pStyle w:val="SenderAddress"/>
            </w:pPr>
            <w:r>
              <w:t>1250 S. Tamiami Trail Suite 401</w:t>
            </w:r>
          </w:p>
          <w:p w14:paraId="2A3F2254" w14:textId="669D929B" w:rsidR="003B235B" w:rsidRPr="003D0FBD" w:rsidRDefault="003B235B" w:rsidP="00343FBB">
            <w:pPr>
              <w:pStyle w:val="SenderAddress"/>
            </w:pPr>
            <w:r>
              <w:t>Sarasota, Florida 34239</w:t>
            </w:r>
          </w:p>
          <w:p w14:paraId="778F8A37" w14:textId="77777777" w:rsidR="00A36F67" w:rsidRDefault="003B235B" w:rsidP="003B235B">
            <w:pPr>
              <w:pStyle w:val="SenderAddress"/>
            </w:pPr>
            <w:r>
              <w:t>Office: 941-366-2194 Fax:941-366-7025</w:t>
            </w:r>
          </w:p>
          <w:p w14:paraId="205BF670" w14:textId="219490E9" w:rsidR="003B235B" w:rsidRPr="003D0FBD" w:rsidRDefault="001A23F2" w:rsidP="003B235B">
            <w:pPr>
              <w:pStyle w:val="SenderAddress"/>
            </w:pPr>
            <w:hyperlink r:id="rId10" w:history="1">
              <w:r w:rsidR="003B235B" w:rsidRPr="00B8772F">
                <w:rPr>
                  <w:rStyle w:val="Hyperlink"/>
                </w:rPr>
                <w:t>www.gulfshorepc.com</w:t>
              </w:r>
            </w:hyperlink>
            <w:r w:rsidR="003B235B">
              <w:t xml:space="preserve"> </w:t>
            </w:r>
          </w:p>
        </w:tc>
        <w:tc>
          <w:tcPr>
            <w:tcW w:w="212" w:type="dxa"/>
            <w:shd w:val="clear" w:color="auto" w:fill="17AE92" w:themeFill="accent1"/>
            <w:vAlign w:val="center"/>
          </w:tcPr>
          <w:p w14:paraId="0309EABA" w14:textId="77777777" w:rsidR="00A36F67" w:rsidRPr="003D0FBD" w:rsidRDefault="00A36F67" w:rsidP="00F6207E"/>
        </w:tc>
        <w:tc>
          <w:tcPr>
            <w:tcW w:w="212" w:type="dxa"/>
            <w:shd w:val="clear" w:color="auto" w:fill="F7A23F" w:themeFill="accent2"/>
            <w:vAlign w:val="center"/>
          </w:tcPr>
          <w:p w14:paraId="2E7E925A" w14:textId="77777777" w:rsidR="00A36F67" w:rsidRPr="003D0FBD" w:rsidRDefault="00A36F67" w:rsidP="00F6207E"/>
        </w:tc>
        <w:tc>
          <w:tcPr>
            <w:tcW w:w="940" w:type="dxa"/>
            <w:shd w:val="clear" w:color="auto" w:fill="6F7E84" w:themeFill="accent3"/>
            <w:vAlign w:val="center"/>
          </w:tcPr>
          <w:p w14:paraId="48C143B0" w14:textId="1D919308" w:rsidR="00A36F67" w:rsidRPr="003D0FBD" w:rsidRDefault="003B235B" w:rsidP="00F6207E">
            <w:r>
              <w:rPr>
                <w:noProof/>
              </w:rPr>
              <w:drawing>
                <wp:inline distT="0" distB="0" distL="0" distR="0" wp14:anchorId="74C260DC" wp14:editId="600AD8A6">
                  <wp:extent cx="2057400" cy="1705610"/>
                  <wp:effectExtent l="0" t="0" r="0" b="8890"/>
                  <wp:docPr id="1" name="Picture 1" descr="IMG_4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4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0C9E2F" w14:textId="4701D48D" w:rsidR="00D611FE" w:rsidRDefault="00D611FE" w:rsidP="009E3127">
      <w:pPr>
        <w:pStyle w:val="Signature"/>
        <w:jc w:val="center"/>
      </w:pPr>
    </w:p>
    <w:p w14:paraId="2C43FFAA" w14:textId="1CE9661A" w:rsidR="009E3127" w:rsidRPr="00047036" w:rsidRDefault="009E3127" w:rsidP="009E3127">
      <w:pPr>
        <w:jc w:val="center"/>
        <w:rPr>
          <w:b/>
          <w:color w:val="auto"/>
          <w:u w:val="single"/>
        </w:rPr>
      </w:pPr>
      <w:r w:rsidRPr="00047036">
        <w:rPr>
          <w:b/>
          <w:color w:val="auto"/>
          <w:u w:val="single"/>
        </w:rPr>
        <w:t>AUTHORIZATION TO DISCUSS MEDICAL INFORMATION</w:t>
      </w:r>
    </w:p>
    <w:p w14:paraId="36842175" w14:textId="77777777" w:rsidR="009E3127" w:rsidRPr="00047036" w:rsidRDefault="009E3127" w:rsidP="009E3127">
      <w:pPr>
        <w:spacing w:after="0"/>
        <w:jc w:val="center"/>
        <w:rPr>
          <w:b/>
          <w:color w:val="auto"/>
        </w:rPr>
      </w:pPr>
      <w:r w:rsidRPr="00047036">
        <w:rPr>
          <w:b/>
          <w:color w:val="auto"/>
        </w:rPr>
        <w:t xml:space="preserve">Health Insurance Portability and Accountability Act </w:t>
      </w:r>
    </w:p>
    <w:p w14:paraId="40FEABDE" w14:textId="47C88F24" w:rsidR="009E3127" w:rsidRPr="00047036" w:rsidRDefault="009E3127" w:rsidP="009E3127">
      <w:pPr>
        <w:spacing w:after="0"/>
        <w:jc w:val="center"/>
        <w:rPr>
          <w:b/>
          <w:color w:val="auto"/>
        </w:rPr>
      </w:pPr>
      <w:r w:rsidRPr="00047036">
        <w:rPr>
          <w:b/>
          <w:color w:val="auto"/>
        </w:rPr>
        <w:t>(HIPAA)</w:t>
      </w:r>
    </w:p>
    <w:p w14:paraId="74283FC7" w14:textId="418C486C" w:rsidR="009E3127" w:rsidRPr="0063190E" w:rsidRDefault="0063190E" w:rsidP="009E3127">
      <w:pPr>
        <w:spacing w:after="0"/>
        <w:jc w:val="center"/>
        <w:rPr>
          <w:b/>
          <w:color w:val="auto"/>
          <w:sz w:val="18"/>
          <w:szCs w:val="18"/>
        </w:rPr>
      </w:pPr>
      <w:r w:rsidRPr="0063190E">
        <w:rPr>
          <w:b/>
          <w:color w:val="auto"/>
          <w:sz w:val="18"/>
          <w:szCs w:val="18"/>
        </w:rPr>
        <w:t>Page 1 of 1</w:t>
      </w:r>
    </w:p>
    <w:p w14:paraId="3C75C33C" w14:textId="0CCFA293" w:rsidR="009E3127" w:rsidRPr="00047036" w:rsidRDefault="009E3127" w:rsidP="009E3127">
      <w:pPr>
        <w:spacing w:after="0"/>
        <w:rPr>
          <w:b/>
          <w:color w:val="auto"/>
        </w:rPr>
      </w:pPr>
    </w:p>
    <w:p w14:paraId="149CA9B6" w14:textId="0D43E778" w:rsidR="009E3127" w:rsidRPr="00047036" w:rsidRDefault="009E3127" w:rsidP="009E3127">
      <w:pPr>
        <w:spacing w:after="0"/>
        <w:jc w:val="center"/>
        <w:rPr>
          <w:b/>
          <w:color w:val="auto"/>
        </w:rPr>
      </w:pPr>
      <w:r w:rsidRPr="00047036">
        <w:rPr>
          <w:b/>
          <w:color w:val="auto"/>
        </w:rPr>
        <w:t>Patient’s Name: __________________________________________________</w:t>
      </w:r>
    </w:p>
    <w:p w14:paraId="0113925C" w14:textId="66E27A86" w:rsidR="009E3127" w:rsidRPr="00047036" w:rsidRDefault="009E3127" w:rsidP="009E3127">
      <w:pPr>
        <w:spacing w:after="0"/>
        <w:jc w:val="center"/>
        <w:rPr>
          <w:b/>
          <w:color w:val="auto"/>
        </w:rPr>
      </w:pPr>
    </w:p>
    <w:p w14:paraId="19835096" w14:textId="5DB743BC" w:rsidR="009E3127" w:rsidRPr="00047036" w:rsidRDefault="009E3127" w:rsidP="009E3127">
      <w:pPr>
        <w:spacing w:after="0"/>
        <w:rPr>
          <w:b/>
          <w:color w:val="auto"/>
        </w:rPr>
      </w:pPr>
    </w:p>
    <w:p w14:paraId="5AAE7ACE" w14:textId="3E575E4B" w:rsidR="009E3127" w:rsidRPr="00047036" w:rsidRDefault="009E3127" w:rsidP="009E3127">
      <w:pPr>
        <w:spacing w:after="0"/>
        <w:rPr>
          <w:b/>
          <w:color w:val="auto"/>
        </w:rPr>
      </w:pPr>
      <w:r w:rsidRPr="00047036">
        <w:rPr>
          <w:b/>
          <w:color w:val="auto"/>
        </w:rPr>
        <w:t xml:space="preserve">I authorize Dr. Arne and the Staff at </w:t>
      </w:r>
      <w:proofErr w:type="spellStart"/>
      <w:r w:rsidRPr="00047036">
        <w:rPr>
          <w:b/>
          <w:color w:val="auto"/>
        </w:rPr>
        <w:t>Gulfshore</w:t>
      </w:r>
      <w:proofErr w:type="spellEnd"/>
      <w:r w:rsidRPr="00047036">
        <w:rPr>
          <w:b/>
          <w:color w:val="auto"/>
        </w:rPr>
        <w:t xml:space="preserve"> Personalized Care to discuss my health and well-being with the following people listed below. </w:t>
      </w:r>
    </w:p>
    <w:p w14:paraId="38C9488D" w14:textId="6A590CA5" w:rsidR="009E3127" w:rsidRPr="00047036" w:rsidRDefault="009E3127" w:rsidP="009E3127">
      <w:pPr>
        <w:spacing w:after="0"/>
        <w:rPr>
          <w:b/>
          <w:color w:val="auto"/>
        </w:rPr>
      </w:pPr>
      <w:r w:rsidRPr="00047036">
        <w:rPr>
          <w:b/>
          <w:color w:val="auto"/>
        </w:rPr>
        <w:t>Name</w:t>
      </w:r>
      <w:r w:rsidRPr="00047036">
        <w:rPr>
          <w:b/>
          <w:color w:val="auto"/>
        </w:rPr>
        <w:tab/>
      </w:r>
      <w:r w:rsidRPr="00047036">
        <w:rPr>
          <w:b/>
          <w:color w:val="auto"/>
        </w:rPr>
        <w:tab/>
      </w:r>
      <w:r w:rsidRPr="00047036">
        <w:rPr>
          <w:b/>
          <w:color w:val="auto"/>
        </w:rPr>
        <w:tab/>
      </w:r>
      <w:r w:rsidRPr="00047036">
        <w:rPr>
          <w:b/>
          <w:color w:val="auto"/>
        </w:rPr>
        <w:tab/>
      </w:r>
      <w:r w:rsidRPr="00047036">
        <w:rPr>
          <w:b/>
          <w:color w:val="auto"/>
        </w:rPr>
        <w:tab/>
      </w:r>
      <w:r w:rsidRPr="00047036">
        <w:rPr>
          <w:b/>
          <w:color w:val="auto"/>
        </w:rPr>
        <w:tab/>
        <w:t xml:space="preserve">      Relations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495"/>
      </w:tblGrid>
      <w:tr w:rsidR="00047036" w:rsidRPr="00047036" w14:paraId="49EFBCA9" w14:textId="77777777" w:rsidTr="009E3127">
        <w:tc>
          <w:tcPr>
            <w:tcW w:w="4495" w:type="dxa"/>
          </w:tcPr>
          <w:p w14:paraId="4F6C8E16" w14:textId="77777777" w:rsidR="009E3127" w:rsidRPr="00047036" w:rsidRDefault="009E3127" w:rsidP="009E3127">
            <w:pPr>
              <w:rPr>
                <w:b/>
                <w:color w:val="auto"/>
              </w:rPr>
            </w:pPr>
          </w:p>
        </w:tc>
        <w:tc>
          <w:tcPr>
            <w:tcW w:w="4495" w:type="dxa"/>
          </w:tcPr>
          <w:p w14:paraId="1293C4C0" w14:textId="06DF91A2" w:rsidR="009E3127" w:rsidRPr="00047036" w:rsidRDefault="009E3127" w:rsidP="009E3127">
            <w:pPr>
              <w:rPr>
                <w:b/>
                <w:color w:val="auto"/>
              </w:rPr>
            </w:pPr>
            <w:r w:rsidRPr="00047036">
              <w:rPr>
                <w:b/>
                <w:color w:val="auto"/>
              </w:rPr>
              <w:t>Spouse</w:t>
            </w:r>
          </w:p>
        </w:tc>
      </w:tr>
      <w:tr w:rsidR="00047036" w:rsidRPr="00047036" w14:paraId="2D677781" w14:textId="77777777" w:rsidTr="009E3127">
        <w:tc>
          <w:tcPr>
            <w:tcW w:w="4495" w:type="dxa"/>
          </w:tcPr>
          <w:p w14:paraId="0D25811B" w14:textId="77777777" w:rsidR="009E3127" w:rsidRPr="00047036" w:rsidRDefault="009E3127" w:rsidP="009E3127">
            <w:pPr>
              <w:rPr>
                <w:b/>
                <w:color w:val="auto"/>
              </w:rPr>
            </w:pPr>
          </w:p>
        </w:tc>
        <w:tc>
          <w:tcPr>
            <w:tcW w:w="4495" w:type="dxa"/>
          </w:tcPr>
          <w:p w14:paraId="72D696E3" w14:textId="54F57603" w:rsidR="009E3127" w:rsidRPr="00047036" w:rsidRDefault="009E3127" w:rsidP="009E3127">
            <w:pPr>
              <w:rPr>
                <w:b/>
                <w:color w:val="auto"/>
              </w:rPr>
            </w:pPr>
            <w:r w:rsidRPr="00047036">
              <w:rPr>
                <w:b/>
                <w:color w:val="auto"/>
              </w:rPr>
              <w:t>Children</w:t>
            </w:r>
          </w:p>
        </w:tc>
      </w:tr>
      <w:tr w:rsidR="00047036" w:rsidRPr="00047036" w14:paraId="3F5B86A9" w14:textId="77777777" w:rsidTr="009E3127">
        <w:tc>
          <w:tcPr>
            <w:tcW w:w="4495" w:type="dxa"/>
          </w:tcPr>
          <w:p w14:paraId="75605F36" w14:textId="77777777" w:rsidR="009E3127" w:rsidRPr="00047036" w:rsidRDefault="009E3127" w:rsidP="009E3127">
            <w:pPr>
              <w:rPr>
                <w:b/>
                <w:color w:val="auto"/>
              </w:rPr>
            </w:pPr>
          </w:p>
        </w:tc>
        <w:tc>
          <w:tcPr>
            <w:tcW w:w="4495" w:type="dxa"/>
          </w:tcPr>
          <w:p w14:paraId="0D31822C" w14:textId="076B0EC8" w:rsidR="009E3127" w:rsidRPr="00047036" w:rsidRDefault="009E3127" w:rsidP="009E3127">
            <w:pPr>
              <w:rPr>
                <w:b/>
                <w:color w:val="auto"/>
              </w:rPr>
            </w:pPr>
            <w:r w:rsidRPr="00047036">
              <w:rPr>
                <w:b/>
                <w:color w:val="auto"/>
              </w:rPr>
              <w:t>Children</w:t>
            </w:r>
          </w:p>
        </w:tc>
      </w:tr>
      <w:tr w:rsidR="00047036" w:rsidRPr="00047036" w14:paraId="50420A26" w14:textId="77777777" w:rsidTr="009E3127">
        <w:tc>
          <w:tcPr>
            <w:tcW w:w="4495" w:type="dxa"/>
          </w:tcPr>
          <w:p w14:paraId="3549CF79" w14:textId="77777777" w:rsidR="009E3127" w:rsidRPr="00047036" w:rsidRDefault="009E3127" w:rsidP="009E3127">
            <w:pPr>
              <w:rPr>
                <w:b/>
                <w:color w:val="auto"/>
              </w:rPr>
            </w:pPr>
          </w:p>
        </w:tc>
        <w:tc>
          <w:tcPr>
            <w:tcW w:w="4495" w:type="dxa"/>
          </w:tcPr>
          <w:p w14:paraId="6BA912C5" w14:textId="2E678748" w:rsidR="009E3127" w:rsidRPr="00047036" w:rsidRDefault="009E3127" w:rsidP="009E3127">
            <w:pPr>
              <w:rPr>
                <w:b/>
                <w:color w:val="auto"/>
              </w:rPr>
            </w:pPr>
            <w:r w:rsidRPr="00047036">
              <w:rPr>
                <w:b/>
                <w:color w:val="auto"/>
              </w:rPr>
              <w:t>Children</w:t>
            </w:r>
          </w:p>
        </w:tc>
      </w:tr>
      <w:tr w:rsidR="00047036" w:rsidRPr="00047036" w14:paraId="47CCF33D" w14:textId="77777777" w:rsidTr="009E3127">
        <w:tc>
          <w:tcPr>
            <w:tcW w:w="4495" w:type="dxa"/>
          </w:tcPr>
          <w:p w14:paraId="108C33F1" w14:textId="77777777" w:rsidR="009E3127" w:rsidRPr="00047036" w:rsidRDefault="009E3127" w:rsidP="009E3127">
            <w:pPr>
              <w:rPr>
                <w:b/>
                <w:color w:val="auto"/>
              </w:rPr>
            </w:pPr>
          </w:p>
        </w:tc>
        <w:tc>
          <w:tcPr>
            <w:tcW w:w="4495" w:type="dxa"/>
          </w:tcPr>
          <w:p w14:paraId="6DB159BF" w14:textId="28312BA9" w:rsidR="009E3127" w:rsidRPr="00047036" w:rsidRDefault="009E3127" w:rsidP="009E3127">
            <w:pPr>
              <w:rPr>
                <w:b/>
                <w:color w:val="auto"/>
              </w:rPr>
            </w:pPr>
            <w:r w:rsidRPr="00047036">
              <w:rPr>
                <w:b/>
                <w:color w:val="auto"/>
              </w:rPr>
              <w:t>Other</w:t>
            </w:r>
          </w:p>
        </w:tc>
      </w:tr>
      <w:tr w:rsidR="009E3127" w:rsidRPr="00047036" w14:paraId="13DED808" w14:textId="77777777" w:rsidTr="009E3127">
        <w:tc>
          <w:tcPr>
            <w:tcW w:w="4495" w:type="dxa"/>
          </w:tcPr>
          <w:p w14:paraId="3113204D" w14:textId="77777777" w:rsidR="009E3127" w:rsidRPr="00047036" w:rsidRDefault="009E3127" w:rsidP="009E3127">
            <w:pPr>
              <w:rPr>
                <w:b/>
                <w:color w:val="auto"/>
              </w:rPr>
            </w:pPr>
          </w:p>
        </w:tc>
        <w:tc>
          <w:tcPr>
            <w:tcW w:w="4495" w:type="dxa"/>
          </w:tcPr>
          <w:p w14:paraId="45CAE5CE" w14:textId="77777777" w:rsidR="009E3127" w:rsidRPr="00047036" w:rsidRDefault="009E3127" w:rsidP="009E3127">
            <w:pPr>
              <w:rPr>
                <w:b/>
                <w:color w:val="auto"/>
              </w:rPr>
            </w:pPr>
          </w:p>
        </w:tc>
      </w:tr>
    </w:tbl>
    <w:p w14:paraId="676E0A6B" w14:textId="671271F0" w:rsidR="009E3127" w:rsidRPr="00047036" w:rsidRDefault="009E3127" w:rsidP="009E3127">
      <w:pPr>
        <w:spacing w:after="0"/>
        <w:rPr>
          <w:b/>
          <w:color w:val="auto"/>
        </w:rPr>
      </w:pPr>
    </w:p>
    <w:p w14:paraId="49A9E585" w14:textId="04EC400C" w:rsidR="009E3127" w:rsidRPr="00047036" w:rsidRDefault="009E3127" w:rsidP="009E3127">
      <w:pPr>
        <w:spacing w:after="0"/>
        <w:rPr>
          <w:b/>
          <w:color w:val="auto"/>
        </w:rPr>
      </w:pPr>
      <w:r w:rsidRPr="00047036">
        <w:rPr>
          <w:b/>
          <w:color w:val="auto"/>
        </w:rPr>
        <w:t>This authorization will remain in effect until terminated by me in writing.</w:t>
      </w:r>
    </w:p>
    <w:p w14:paraId="7661C30E" w14:textId="1F84E0DB" w:rsidR="009E3127" w:rsidRDefault="009E3127" w:rsidP="009E3127">
      <w:pPr>
        <w:spacing w:after="0"/>
        <w:rPr>
          <w:b/>
        </w:rPr>
      </w:pPr>
    </w:p>
    <w:p w14:paraId="47B2F345" w14:textId="372B835F" w:rsidR="009E3127" w:rsidRDefault="009E3127" w:rsidP="009E3127">
      <w:pPr>
        <w:spacing w:after="0"/>
        <w:rPr>
          <w:b/>
        </w:rPr>
      </w:pPr>
    </w:p>
    <w:p w14:paraId="1B5B9D2B" w14:textId="7DB9852D" w:rsidR="009E3127" w:rsidRPr="00047036" w:rsidRDefault="009E3127" w:rsidP="009E3127">
      <w:pPr>
        <w:spacing w:after="0"/>
        <w:rPr>
          <w:b/>
          <w:color w:val="auto"/>
        </w:rPr>
      </w:pPr>
      <w:r w:rsidRPr="00047036">
        <w:rPr>
          <w:b/>
          <w:color w:val="auto"/>
        </w:rPr>
        <w:t>Patient’s Signature: __________________________________Dated: ______/______/_________</w:t>
      </w:r>
    </w:p>
    <w:p w14:paraId="5449C00A" w14:textId="2C5931FA" w:rsidR="009E3127" w:rsidRPr="00047036" w:rsidRDefault="009E3127" w:rsidP="009E3127">
      <w:pPr>
        <w:spacing w:after="0"/>
        <w:rPr>
          <w:b/>
          <w:color w:val="auto"/>
        </w:rPr>
      </w:pPr>
    </w:p>
    <w:p w14:paraId="74DEFE56" w14:textId="2F8A8956" w:rsidR="009E3127" w:rsidRPr="00047036" w:rsidRDefault="009E3127" w:rsidP="009E3127">
      <w:pPr>
        <w:spacing w:after="0"/>
        <w:rPr>
          <w:b/>
          <w:color w:val="auto"/>
        </w:rPr>
      </w:pPr>
      <w:r w:rsidRPr="00047036">
        <w:rPr>
          <w:b/>
          <w:color w:val="auto"/>
        </w:rPr>
        <w:t>Witness Signature: __________________________________</w:t>
      </w:r>
      <w:r w:rsidR="00047036">
        <w:rPr>
          <w:b/>
          <w:color w:val="auto"/>
        </w:rPr>
        <w:t>_</w:t>
      </w:r>
      <w:r w:rsidRPr="00047036">
        <w:rPr>
          <w:b/>
          <w:color w:val="auto"/>
        </w:rPr>
        <w:t>Dated: ______/______/_________</w:t>
      </w:r>
    </w:p>
    <w:sectPr w:rsidR="009E3127" w:rsidRPr="00047036" w:rsidSect="00EB1088">
      <w:footerReference w:type="default" r:id="rId12"/>
      <w:footerReference w:type="first" r:id="rId13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A193F" w14:textId="77777777" w:rsidR="000410C6" w:rsidRDefault="000410C6">
      <w:pPr>
        <w:spacing w:after="0" w:line="240" w:lineRule="auto"/>
      </w:pPr>
      <w:r>
        <w:separator/>
      </w:r>
    </w:p>
  </w:endnote>
  <w:endnote w:type="continuationSeparator" w:id="0">
    <w:p w14:paraId="3E2204A7" w14:textId="77777777" w:rsidR="000410C6" w:rsidRDefault="0004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60"/>
      <w:gridCol w:w="7588"/>
      <w:gridCol w:w="202"/>
      <w:gridCol w:w="202"/>
      <w:gridCol w:w="1008"/>
    </w:tblGrid>
    <w:tr w:rsidR="00CB2712" w14:paraId="3A0401FD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2A58C3D7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2A5DD5FD" w14:textId="77777777" w:rsidR="00CB2712" w:rsidRDefault="00AE267E" w:rsidP="00CB271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2DA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6CE71E4E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7982768A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1D0A9507" w14:textId="77777777" w:rsidR="00CB2712" w:rsidRDefault="00CB2712" w:rsidP="00CB2712"/>
      </w:tc>
    </w:tr>
  </w:tbl>
  <w:p w14:paraId="46CD1596" w14:textId="77777777"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59"/>
      <w:gridCol w:w="7634"/>
      <w:gridCol w:w="187"/>
      <w:gridCol w:w="187"/>
      <w:gridCol w:w="993"/>
    </w:tblGrid>
    <w:tr w:rsidR="006515E8" w14:paraId="65BF779D" w14:textId="77777777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14:paraId="5E5561EA" w14:textId="77777777"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14:paraId="0C9A3124" w14:textId="77777777"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14:paraId="125BF178" w14:textId="77777777"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14:paraId="6C4B55B1" w14:textId="77777777"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14:paraId="212363FC" w14:textId="77777777" w:rsidR="006515E8" w:rsidRDefault="006515E8" w:rsidP="006515E8"/>
      </w:tc>
    </w:tr>
  </w:tbl>
  <w:p w14:paraId="7D5C9D4B" w14:textId="77777777"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BFD06" w14:textId="77777777" w:rsidR="000410C6" w:rsidRDefault="000410C6">
      <w:pPr>
        <w:spacing w:after="0" w:line="240" w:lineRule="auto"/>
      </w:pPr>
      <w:r>
        <w:separator/>
      </w:r>
    </w:p>
  </w:footnote>
  <w:footnote w:type="continuationSeparator" w:id="0">
    <w:p w14:paraId="59AA612A" w14:textId="77777777" w:rsidR="000410C6" w:rsidRDefault="00041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5B"/>
    <w:rsid w:val="00000A9D"/>
    <w:rsid w:val="000410C6"/>
    <w:rsid w:val="00047036"/>
    <w:rsid w:val="00156EF1"/>
    <w:rsid w:val="001A23F2"/>
    <w:rsid w:val="002229ED"/>
    <w:rsid w:val="002C2563"/>
    <w:rsid w:val="00343FBB"/>
    <w:rsid w:val="0037096C"/>
    <w:rsid w:val="003B235B"/>
    <w:rsid w:val="003D0FBD"/>
    <w:rsid w:val="00401E15"/>
    <w:rsid w:val="00410742"/>
    <w:rsid w:val="00480808"/>
    <w:rsid w:val="004B5284"/>
    <w:rsid w:val="00525E64"/>
    <w:rsid w:val="00565E2F"/>
    <w:rsid w:val="005E5E2B"/>
    <w:rsid w:val="0063190E"/>
    <w:rsid w:val="006515E8"/>
    <w:rsid w:val="006B6FF2"/>
    <w:rsid w:val="006F1118"/>
    <w:rsid w:val="00741FDE"/>
    <w:rsid w:val="008347EF"/>
    <w:rsid w:val="00946252"/>
    <w:rsid w:val="0098300D"/>
    <w:rsid w:val="009E3127"/>
    <w:rsid w:val="009E37DE"/>
    <w:rsid w:val="009F0B81"/>
    <w:rsid w:val="00A36F67"/>
    <w:rsid w:val="00AB1341"/>
    <w:rsid w:val="00AE267E"/>
    <w:rsid w:val="00B8163C"/>
    <w:rsid w:val="00B9569D"/>
    <w:rsid w:val="00BF473C"/>
    <w:rsid w:val="00C62B67"/>
    <w:rsid w:val="00CB2712"/>
    <w:rsid w:val="00CD5E29"/>
    <w:rsid w:val="00D25C8E"/>
    <w:rsid w:val="00D35E92"/>
    <w:rsid w:val="00D4190C"/>
    <w:rsid w:val="00D611FE"/>
    <w:rsid w:val="00D66811"/>
    <w:rsid w:val="00D906CA"/>
    <w:rsid w:val="00E12DAB"/>
    <w:rsid w:val="00E156BA"/>
    <w:rsid w:val="00E17604"/>
    <w:rsid w:val="00EB1088"/>
    <w:rsid w:val="00ED175E"/>
    <w:rsid w:val="00EE4599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DD167A"/>
  <w15:chartTrackingRefBased/>
  <w15:docId w15:val="{8CCAA00F-02CC-4BD8-B44B-EF7055C4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  <w:style w:type="character" w:styleId="UnresolvedMention">
    <w:name w:val="Unresolved Mention"/>
    <w:basedOn w:val="DefaultParagraphFont"/>
    <w:uiPriority w:val="99"/>
    <w:semiHidden/>
    <w:unhideWhenUsed/>
    <w:rsid w:val="003B23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gulfshorep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qka\AppData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6A5E64BD23455690DBDD0E38D42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48A0F-1ED9-4D98-8F1B-07D1ECBF8229}"/>
      </w:docPartPr>
      <w:docPartBody>
        <w:p w:rsidR="00934BD7" w:rsidRDefault="00E124A1">
          <w:pPr>
            <w:pStyle w:val="236A5E64BD23455690DBDD0E38D423C5"/>
          </w:pPr>
          <w:r w:rsidRPr="006F1118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A1"/>
    <w:rsid w:val="001875AB"/>
    <w:rsid w:val="004D15DC"/>
    <w:rsid w:val="00934BD7"/>
    <w:rsid w:val="00E1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6A5E64BD23455690DBDD0E38D423C5">
    <w:name w:val="236A5E64BD23455690DBDD0E38D423C5"/>
  </w:style>
  <w:style w:type="paragraph" w:customStyle="1" w:styleId="75264D23D492433FB98177A2D516AEC0">
    <w:name w:val="75264D23D492433FB98177A2D516AEC0"/>
  </w:style>
  <w:style w:type="paragraph" w:customStyle="1" w:styleId="C6474F6B9287454082066B949E124231">
    <w:name w:val="C6474F6B9287454082066B949E124231"/>
  </w:style>
  <w:style w:type="paragraph" w:customStyle="1" w:styleId="661ED332A1994C08B652F4ED720DC5B9">
    <w:name w:val="661ED332A1994C08B652F4ED720DC5B9"/>
  </w:style>
  <w:style w:type="paragraph" w:customStyle="1" w:styleId="1491E739BE0F4A82B40F9BC75595738B">
    <w:name w:val="1491E739BE0F4A82B40F9BC75595738B"/>
  </w:style>
  <w:style w:type="paragraph" w:customStyle="1" w:styleId="4BBC0C2CC1C2451A8F667ECD4AF20454">
    <w:name w:val="4BBC0C2CC1C2451A8F667ECD4AF20454"/>
  </w:style>
  <w:style w:type="paragraph" w:customStyle="1" w:styleId="29983D40704A45F483B7C8598709C59B">
    <w:name w:val="29983D40704A45F483B7C8598709C59B"/>
  </w:style>
  <w:style w:type="paragraph" w:customStyle="1" w:styleId="EC3DCB3B75DF45DE8A76A8C4B74D1515">
    <w:name w:val="EC3DCB3B75DF45DE8A76A8C4B74D1515"/>
  </w:style>
  <w:style w:type="paragraph" w:customStyle="1" w:styleId="DA871624915149FDB3E4654454FD2605">
    <w:name w:val="DA871624915149FDB3E4654454FD2605"/>
  </w:style>
  <w:style w:type="paragraph" w:customStyle="1" w:styleId="095608AEF8A24CDC9424C850601B341A">
    <w:name w:val="095608AEF8A24CDC9424C850601B341A"/>
  </w:style>
  <w:style w:type="paragraph" w:customStyle="1" w:styleId="EE428B94A9764A45866FE310AF47F620">
    <w:name w:val="EE428B94A9764A45866FE310AF47F620"/>
  </w:style>
  <w:style w:type="paragraph" w:customStyle="1" w:styleId="CAF97ACA02A5462E8E25EB7BD9636F91">
    <w:name w:val="CAF97ACA02A5462E8E25EB7BD9636F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0262f94-9f35-4ac3-9a90-690165a166b7"/>
    <ds:schemaRef ds:uri="a4f35948-e619-41b3-aa29-22878b09cfd2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design).dotx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Rushing</dc:creator>
  <cp:keywords/>
  <cp:lastModifiedBy>Karen</cp:lastModifiedBy>
  <cp:revision>2</cp:revision>
  <cp:lastPrinted>2018-01-31T23:17:00Z</cp:lastPrinted>
  <dcterms:created xsi:type="dcterms:W3CDTF">2018-07-14T19:33:00Z</dcterms:created>
  <dcterms:modified xsi:type="dcterms:W3CDTF">2018-07-14T19:33:00Z</dcterms:modified>
  <cp:contentStatus>E. Thomas Arne Jr., D.O., F.A.C.C.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