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5858"/>
        <w:gridCol w:w="131"/>
        <w:gridCol w:w="131"/>
        <w:gridCol w:w="3240"/>
      </w:tblGrid>
      <w:tr w:rsidR="00A36F67" w:rsidRPr="003D0FBD" w14:paraId="394EA23C" w14:textId="77777777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alias w:val="Enter Your Name:"/>
              <w:tag w:val="Enter Your Name:"/>
              <w:id w:val="1888060227"/>
              <w:placeholder>
                <w:docPart w:val="236A5E64BD23455690DBDD0E38D423C5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430E7E40" w14:textId="10E58F05" w:rsidR="00A36F67" w:rsidRPr="00D611FE" w:rsidRDefault="003B235B" w:rsidP="00D611FE">
                <w:pPr>
                  <w:pStyle w:val="Title"/>
                </w:pPr>
                <w:r>
                  <w:t>E. Thomas Arne Jr., D.O., F.A.C.C.</w:t>
                </w:r>
              </w:p>
            </w:sdtContent>
          </w:sdt>
          <w:p w14:paraId="1E0E2988" w14:textId="43302D1A" w:rsidR="00A36F67" w:rsidRDefault="003B235B" w:rsidP="00343FBB">
            <w:pPr>
              <w:pStyle w:val="SenderAddress"/>
            </w:pPr>
            <w:r>
              <w:t>1250 S. Tamiami Trail Suite 401</w:t>
            </w:r>
          </w:p>
          <w:p w14:paraId="2A3F2254" w14:textId="669D929B" w:rsidR="003B235B" w:rsidRPr="003D0FBD" w:rsidRDefault="003B235B" w:rsidP="00343FBB">
            <w:pPr>
              <w:pStyle w:val="SenderAddress"/>
            </w:pPr>
            <w:r>
              <w:t>Sarasota, Florida 34239</w:t>
            </w:r>
          </w:p>
          <w:p w14:paraId="778F8A37" w14:textId="3620712C" w:rsidR="00A36F67" w:rsidRDefault="003B235B" w:rsidP="003B235B">
            <w:pPr>
              <w:pStyle w:val="SenderAddress"/>
            </w:pPr>
            <w:r>
              <w:t>Office: 941-366-2194 Fax:</w:t>
            </w:r>
            <w:r w:rsidR="00DC246C">
              <w:t xml:space="preserve"> </w:t>
            </w:r>
            <w:r>
              <w:t>941-366-7025</w:t>
            </w:r>
          </w:p>
          <w:p w14:paraId="205BF670" w14:textId="219490E9" w:rsidR="003B235B" w:rsidRPr="003D0FBD" w:rsidRDefault="005F5478" w:rsidP="003B235B">
            <w:pPr>
              <w:pStyle w:val="SenderAddress"/>
            </w:pPr>
            <w:hyperlink r:id="rId10" w:history="1">
              <w:r w:rsidR="003B235B" w:rsidRPr="00B8772F">
                <w:rPr>
                  <w:rStyle w:val="Hyperlink"/>
                </w:rPr>
                <w:t>www.gulfshorepc.com</w:t>
              </w:r>
            </w:hyperlink>
            <w:r w:rsidR="003B235B">
              <w:t xml:space="preserve"> </w:t>
            </w:r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0309EABA" w14:textId="77777777"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14:paraId="2E7E925A" w14:textId="77777777"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14:paraId="48C143B0" w14:textId="1D919308" w:rsidR="00A36F67" w:rsidRPr="003D0FBD" w:rsidRDefault="003B235B" w:rsidP="00F6207E">
            <w:r>
              <w:rPr>
                <w:noProof/>
              </w:rPr>
              <w:drawing>
                <wp:inline distT="0" distB="0" distL="0" distR="0" wp14:anchorId="74C260DC" wp14:editId="600AD8A6">
                  <wp:extent cx="2057400" cy="1705610"/>
                  <wp:effectExtent l="0" t="0" r="0" b="8890"/>
                  <wp:docPr id="1" name="Picture 1" descr="IMG_4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4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0C9E2F" w14:textId="5B557123" w:rsidR="00D611FE" w:rsidRDefault="00DC246C" w:rsidP="00CB41B1">
      <w:pPr>
        <w:pStyle w:val="Date"/>
        <w:spacing w:after="0"/>
        <w:jc w:val="center"/>
        <w:rPr>
          <w:b/>
          <w:color w:val="auto"/>
          <w:u w:val="single"/>
        </w:rPr>
      </w:pPr>
      <w:r w:rsidRPr="00493541">
        <w:rPr>
          <w:b/>
          <w:color w:val="auto"/>
          <w:u w:val="single"/>
        </w:rPr>
        <w:t>AUTHORIZATION TO RELEASE MEDICAL RECORDS</w:t>
      </w:r>
    </w:p>
    <w:p w14:paraId="5B22DF26" w14:textId="67E3B7D3" w:rsidR="00CB41B1" w:rsidRPr="00CB41B1" w:rsidRDefault="00CB41B1" w:rsidP="00CB41B1">
      <w:pPr>
        <w:spacing w:after="0"/>
        <w:jc w:val="center"/>
        <w:rPr>
          <w:color w:val="auto"/>
          <w:sz w:val="18"/>
          <w:szCs w:val="18"/>
        </w:rPr>
      </w:pPr>
      <w:r w:rsidRPr="00CB41B1">
        <w:rPr>
          <w:color w:val="auto"/>
          <w:sz w:val="18"/>
          <w:szCs w:val="18"/>
        </w:rPr>
        <w:t>Page 1 of 1</w:t>
      </w:r>
    </w:p>
    <w:p w14:paraId="3E707497" w14:textId="77777777" w:rsidR="00CB41B1" w:rsidRPr="00CB41B1" w:rsidRDefault="00CB41B1" w:rsidP="00F731D0">
      <w:pPr>
        <w:rPr>
          <w:color w:val="auto"/>
          <w:sz w:val="20"/>
          <w:szCs w:val="20"/>
        </w:rPr>
      </w:pPr>
    </w:p>
    <w:p w14:paraId="65D61E02" w14:textId="77E244A5" w:rsidR="00F731D0" w:rsidRPr="00493541" w:rsidRDefault="00DC246C" w:rsidP="00F731D0">
      <w:pPr>
        <w:rPr>
          <w:color w:val="auto"/>
          <w:sz w:val="20"/>
          <w:szCs w:val="20"/>
        </w:rPr>
      </w:pPr>
      <w:r w:rsidRPr="00493541">
        <w:rPr>
          <w:color w:val="auto"/>
          <w:sz w:val="20"/>
          <w:szCs w:val="20"/>
        </w:rPr>
        <w:t>I hereby authorize the release of my records to Dr. E. Thomas Arne, Jr., D</w:t>
      </w:r>
      <w:r w:rsidR="00AB4CC2" w:rsidRPr="00493541">
        <w:rPr>
          <w:color w:val="auto"/>
          <w:sz w:val="20"/>
          <w:szCs w:val="20"/>
        </w:rPr>
        <w:t>.</w:t>
      </w:r>
      <w:r w:rsidRPr="00493541">
        <w:rPr>
          <w:color w:val="auto"/>
          <w:sz w:val="20"/>
          <w:szCs w:val="20"/>
        </w:rPr>
        <w:t>O</w:t>
      </w:r>
      <w:r w:rsidR="00AB4CC2" w:rsidRPr="00493541">
        <w:rPr>
          <w:color w:val="auto"/>
          <w:sz w:val="20"/>
          <w:szCs w:val="20"/>
        </w:rPr>
        <w:t>.</w:t>
      </w:r>
      <w:r w:rsidRPr="00493541">
        <w:rPr>
          <w:color w:val="auto"/>
          <w:sz w:val="20"/>
          <w:szCs w:val="20"/>
        </w:rPr>
        <w:t>,</w:t>
      </w:r>
      <w:r w:rsidR="00AB4CC2" w:rsidRPr="00493541">
        <w:rPr>
          <w:color w:val="auto"/>
          <w:sz w:val="20"/>
          <w:szCs w:val="20"/>
        </w:rPr>
        <w:t xml:space="preserve"> </w:t>
      </w:r>
      <w:r w:rsidRPr="00493541">
        <w:rPr>
          <w:color w:val="auto"/>
          <w:sz w:val="20"/>
          <w:szCs w:val="20"/>
        </w:rPr>
        <w:t xml:space="preserve">FACC, </w:t>
      </w:r>
      <w:r w:rsidR="00AB4CC2" w:rsidRPr="00493541">
        <w:rPr>
          <w:color w:val="auto"/>
          <w:sz w:val="20"/>
          <w:szCs w:val="20"/>
        </w:rPr>
        <w:t xml:space="preserve">at the address listed above. </w:t>
      </w:r>
      <w:r w:rsidR="00F731D0" w:rsidRPr="00493541">
        <w:rPr>
          <w:color w:val="auto"/>
          <w:sz w:val="20"/>
          <w:szCs w:val="20"/>
        </w:rPr>
        <w:t>Patient Name ____________________________________Date of Birth____/____/________</w:t>
      </w:r>
    </w:p>
    <w:p w14:paraId="284257CE" w14:textId="624A2524" w:rsidR="00AB4CC2" w:rsidRPr="00493541" w:rsidRDefault="00AB4CC2" w:rsidP="00493541">
      <w:pPr>
        <w:spacing w:after="0"/>
        <w:rPr>
          <w:b/>
          <w:color w:val="auto"/>
          <w:sz w:val="20"/>
          <w:szCs w:val="20"/>
        </w:rPr>
      </w:pPr>
      <w:r w:rsidRPr="00493541">
        <w:rPr>
          <w:b/>
          <w:color w:val="auto"/>
          <w:sz w:val="20"/>
          <w:szCs w:val="20"/>
          <w:highlight w:val="yellow"/>
        </w:rPr>
        <w:t>Doctor/Medical Practice Name:</w:t>
      </w:r>
      <w:r w:rsidRPr="00493541">
        <w:rPr>
          <w:b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493541" w:rsidRPr="00493541" w14:paraId="2FCA6ABD" w14:textId="77777777" w:rsidTr="00AB4CC2">
        <w:tc>
          <w:tcPr>
            <w:tcW w:w="8990" w:type="dxa"/>
          </w:tcPr>
          <w:p w14:paraId="76DDA330" w14:textId="77777777" w:rsidR="00AB4CC2" w:rsidRPr="00493541" w:rsidRDefault="00AB4CC2" w:rsidP="00DC246C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33DAB8AA" w14:textId="129BB6EE" w:rsidR="00AB4CC2" w:rsidRPr="00493541" w:rsidRDefault="00AB4CC2" w:rsidP="00AB4CC2">
      <w:pPr>
        <w:spacing w:after="0"/>
        <w:rPr>
          <w:b/>
          <w:color w:val="auto"/>
          <w:sz w:val="20"/>
          <w:szCs w:val="20"/>
        </w:rPr>
      </w:pPr>
      <w:r w:rsidRPr="00493541">
        <w:rPr>
          <w:b/>
          <w:color w:val="auto"/>
          <w:sz w:val="20"/>
          <w:szCs w:val="20"/>
        </w:rPr>
        <w:t>Address: Street</w:t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</w:r>
      <w:r w:rsidR="00C8742B">
        <w:rPr>
          <w:b/>
          <w:color w:val="auto"/>
          <w:sz w:val="20"/>
          <w:szCs w:val="20"/>
        </w:rPr>
        <w:t xml:space="preserve">              </w:t>
      </w:r>
      <w:bookmarkStart w:id="0" w:name="_GoBack"/>
      <w:bookmarkEnd w:id="0"/>
      <w:r w:rsidRPr="00493541">
        <w:rPr>
          <w:b/>
          <w:color w:val="auto"/>
          <w:sz w:val="20"/>
          <w:szCs w:val="20"/>
        </w:rPr>
        <w:t>City</w:t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  <w:t xml:space="preserve">      State       Zip</w:t>
      </w:r>
      <w:r w:rsidRPr="00493541">
        <w:rPr>
          <w:b/>
          <w:color w:val="auto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520"/>
        <w:gridCol w:w="810"/>
        <w:gridCol w:w="1435"/>
      </w:tblGrid>
      <w:tr w:rsidR="00493541" w:rsidRPr="00493541" w14:paraId="34A7DF1A" w14:textId="77777777" w:rsidTr="00AB4CC2">
        <w:tc>
          <w:tcPr>
            <w:tcW w:w="4225" w:type="dxa"/>
          </w:tcPr>
          <w:p w14:paraId="070EC60A" w14:textId="77777777" w:rsidR="00AB4CC2" w:rsidRPr="00493541" w:rsidRDefault="00AB4CC2" w:rsidP="00DC246C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CD01A70" w14:textId="77777777" w:rsidR="00AB4CC2" w:rsidRPr="00493541" w:rsidRDefault="00AB4CC2" w:rsidP="00DC246C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36932C5B" w14:textId="77777777" w:rsidR="00AB4CC2" w:rsidRPr="00493541" w:rsidRDefault="00AB4CC2" w:rsidP="00DC246C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</w:tcPr>
          <w:p w14:paraId="47196797" w14:textId="77777777" w:rsidR="00AB4CC2" w:rsidRPr="00493541" w:rsidRDefault="00AB4CC2" w:rsidP="00DC246C">
            <w:pPr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6692FBF6" w14:textId="2F3138A0" w:rsidR="00AB4CC2" w:rsidRPr="00493541" w:rsidRDefault="00130197" w:rsidP="00130197">
      <w:pPr>
        <w:spacing w:after="0"/>
        <w:rPr>
          <w:b/>
          <w:color w:val="auto"/>
          <w:sz w:val="20"/>
          <w:szCs w:val="20"/>
        </w:rPr>
      </w:pPr>
      <w:r w:rsidRPr="00493541">
        <w:rPr>
          <w:b/>
          <w:color w:val="auto"/>
          <w:sz w:val="20"/>
          <w:szCs w:val="20"/>
        </w:rPr>
        <w:t>Phone Number</w:t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  <w:t>FAX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495"/>
      </w:tblGrid>
      <w:tr w:rsidR="00130197" w:rsidRPr="00493541" w14:paraId="59520FA4" w14:textId="77777777" w:rsidTr="00130197">
        <w:tc>
          <w:tcPr>
            <w:tcW w:w="4495" w:type="dxa"/>
          </w:tcPr>
          <w:p w14:paraId="55637600" w14:textId="77777777" w:rsidR="00130197" w:rsidRPr="00493541" w:rsidRDefault="00130197" w:rsidP="00DC246C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495" w:type="dxa"/>
          </w:tcPr>
          <w:p w14:paraId="63B2B18B" w14:textId="77777777" w:rsidR="00130197" w:rsidRPr="00493541" w:rsidRDefault="00130197" w:rsidP="00DC246C">
            <w:pPr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1DD3A65F" w14:textId="77777777" w:rsidR="00130197" w:rsidRPr="00493541" w:rsidRDefault="00130197" w:rsidP="00130197">
      <w:pPr>
        <w:spacing w:after="0"/>
        <w:rPr>
          <w:b/>
          <w:color w:val="auto"/>
          <w:sz w:val="20"/>
          <w:szCs w:val="20"/>
          <w:highlight w:val="yellow"/>
        </w:rPr>
      </w:pPr>
    </w:p>
    <w:p w14:paraId="4F6276FE" w14:textId="77777777" w:rsidR="00130197" w:rsidRPr="00493541" w:rsidRDefault="00130197" w:rsidP="00130197">
      <w:pPr>
        <w:spacing w:after="0"/>
        <w:rPr>
          <w:b/>
          <w:color w:val="auto"/>
          <w:sz w:val="20"/>
          <w:szCs w:val="20"/>
        </w:rPr>
      </w:pPr>
      <w:r w:rsidRPr="00493541">
        <w:rPr>
          <w:b/>
          <w:color w:val="auto"/>
          <w:sz w:val="20"/>
          <w:szCs w:val="20"/>
          <w:highlight w:val="yellow"/>
        </w:rPr>
        <w:t>Doctor/Medical Practice Name:</w:t>
      </w:r>
      <w:r w:rsidRPr="00493541">
        <w:rPr>
          <w:b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493541" w:rsidRPr="00493541" w14:paraId="60F15CCC" w14:textId="77777777" w:rsidTr="0004770C">
        <w:tc>
          <w:tcPr>
            <w:tcW w:w="8990" w:type="dxa"/>
          </w:tcPr>
          <w:p w14:paraId="1A4B9720" w14:textId="77777777" w:rsidR="00130197" w:rsidRPr="00493541" w:rsidRDefault="00130197" w:rsidP="0004770C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2681E477" w14:textId="3DFE7C98" w:rsidR="00130197" w:rsidRPr="00493541" w:rsidRDefault="00130197" w:rsidP="00130197">
      <w:pPr>
        <w:spacing w:after="0"/>
        <w:rPr>
          <w:b/>
          <w:color w:val="auto"/>
          <w:sz w:val="20"/>
          <w:szCs w:val="20"/>
        </w:rPr>
      </w:pPr>
      <w:r w:rsidRPr="00493541">
        <w:rPr>
          <w:b/>
          <w:color w:val="auto"/>
          <w:sz w:val="20"/>
          <w:szCs w:val="20"/>
        </w:rPr>
        <w:t>Address: Street</w:t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</w:r>
      <w:r w:rsidR="00C8742B">
        <w:rPr>
          <w:b/>
          <w:color w:val="auto"/>
          <w:sz w:val="20"/>
          <w:szCs w:val="20"/>
        </w:rPr>
        <w:t xml:space="preserve">              </w:t>
      </w:r>
      <w:r w:rsidRPr="00493541">
        <w:rPr>
          <w:b/>
          <w:color w:val="auto"/>
          <w:sz w:val="20"/>
          <w:szCs w:val="20"/>
        </w:rPr>
        <w:t>City</w:t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  <w:t xml:space="preserve">      State       Zip</w:t>
      </w:r>
      <w:r w:rsidRPr="00493541">
        <w:rPr>
          <w:b/>
          <w:color w:val="auto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520"/>
        <w:gridCol w:w="810"/>
        <w:gridCol w:w="1435"/>
      </w:tblGrid>
      <w:tr w:rsidR="00493541" w:rsidRPr="00493541" w14:paraId="0DBEE8C6" w14:textId="77777777" w:rsidTr="0004770C">
        <w:tc>
          <w:tcPr>
            <w:tcW w:w="4225" w:type="dxa"/>
          </w:tcPr>
          <w:p w14:paraId="3B719568" w14:textId="77777777" w:rsidR="00130197" w:rsidRPr="00493541" w:rsidRDefault="00130197" w:rsidP="0004770C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F7D9D36" w14:textId="77777777" w:rsidR="00130197" w:rsidRPr="00493541" w:rsidRDefault="00130197" w:rsidP="0004770C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6104DFB5" w14:textId="77777777" w:rsidR="00130197" w:rsidRPr="00493541" w:rsidRDefault="00130197" w:rsidP="0004770C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</w:tcPr>
          <w:p w14:paraId="1306FA59" w14:textId="77777777" w:rsidR="00130197" w:rsidRPr="00493541" w:rsidRDefault="00130197" w:rsidP="0004770C">
            <w:pPr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6FF4AF7F" w14:textId="77777777" w:rsidR="00130197" w:rsidRPr="00493541" w:rsidRDefault="00130197" w:rsidP="00130197">
      <w:pPr>
        <w:spacing w:after="0"/>
        <w:rPr>
          <w:b/>
          <w:color w:val="auto"/>
          <w:sz w:val="20"/>
          <w:szCs w:val="20"/>
        </w:rPr>
      </w:pPr>
      <w:r w:rsidRPr="00493541">
        <w:rPr>
          <w:b/>
          <w:color w:val="auto"/>
          <w:sz w:val="20"/>
          <w:szCs w:val="20"/>
        </w:rPr>
        <w:t>Phone Number</w:t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  <w:t>FAX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495"/>
      </w:tblGrid>
      <w:tr w:rsidR="00130197" w:rsidRPr="00493541" w14:paraId="7FD3823C" w14:textId="77777777" w:rsidTr="0004770C">
        <w:tc>
          <w:tcPr>
            <w:tcW w:w="4495" w:type="dxa"/>
          </w:tcPr>
          <w:p w14:paraId="50D071DF" w14:textId="77777777" w:rsidR="00130197" w:rsidRPr="00493541" w:rsidRDefault="00130197" w:rsidP="0004770C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495" w:type="dxa"/>
          </w:tcPr>
          <w:p w14:paraId="67AD5645" w14:textId="77777777" w:rsidR="00130197" w:rsidRPr="00493541" w:rsidRDefault="00130197" w:rsidP="0004770C">
            <w:pPr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5BA25B82" w14:textId="77777777" w:rsidR="00130197" w:rsidRPr="00493541" w:rsidRDefault="00130197" w:rsidP="00130197">
      <w:pPr>
        <w:spacing w:after="0"/>
        <w:rPr>
          <w:b/>
          <w:color w:val="auto"/>
          <w:sz w:val="20"/>
          <w:szCs w:val="20"/>
          <w:highlight w:val="yellow"/>
        </w:rPr>
      </w:pPr>
    </w:p>
    <w:p w14:paraId="644BC8E0" w14:textId="77777777" w:rsidR="00130197" w:rsidRPr="00493541" w:rsidRDefault="00130197" w:rsidP="00130197">
      <w:pPr>
        <w:spacing w:after="0"/>
        <w:rPr>
          <w:b/>
          <w:color w:val="auto"/>
          <w:sz w:val="20"/>
          <w:szCs w:val="20"/>
        </w:rPr>
      </w:pPr>
      <w:r w:rsidRPr="00493541">
        <w:rPr>
          <w:b/>
          <w:color w:val="auto"/>
          <w:sz w:val="20"/>
          <w:szCs w:val="20"/>
          <w:highlight w:val="yellow"/>
        </w:rPr>
        <w:t>Doctor/Medical Practice Name:</w:t>
      </w:r>
      <w:r w:rsidRPr="00493541">
        <w:rPr>
          <w:b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493541" w:rsidRPr="00493541" w14:paraId="791D5965" w14:textId="77777777" w:rsidTr="0004770C">
        <w:tc>
          <w:tcPr>
            <w:tcW w:w="8990" w:type="dxa"/>
          </w:tcPr>
          <w:p w14:paraId="49130115" w14:textId="77777777" w:rsidR="00130197" w:rsidRPr="00493541" w:rsidRDefault="00130197" w:rsidP="0004770C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75FB5E91" w14:textId="0B3632EC" w:rsidR="00130197" w:rsidRPr="00493541" w:rsidRDefault="00130197" w:rsidP="00130197">
      <w:pPr>
        <w:spacing w:after="0"/>
        <w:rPr>
          <w:b/>
          <w:color w:val="auto"/>
          <w:sz w:val="20"/>
          <w:szCs w:val="20"/>
        </w:rPr>
      </w:pPr>
      <w:r w:rsidRPr="00493541">
        <w:rPr>
          <w:b/>
          <w:color w:val="auto"/>
          <w:sz w:val="20"/>
          <w:szCs w:val="20"/>
        </w:rPr>
        <w:t>Address: Street</w:t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</w:r>
      <w:r w:rsidR="00C8742B">
        <w:rPr>
          <w:b/>
          <w:color w:val="auto"/>
          <w:sz w:val="20"/>
          <w:szCs w:val="20"/>
        </w:rPr>
        <w:t xml:space="preserve">              </w:t>
      </w:r>
      <w:r w:rsidRPr="00493541">
        <w:rPr>
          <w:b/>
          <w:color w:val="auto"/>
          <w:sz w:val="20"/>
          <w:szCs w:val="20"/>
        </w:rPr>
        <w:t>City</w:t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  <w:t xml:space="preserve">      State       Zip</w:t>
      </w:r>
      <w:r w:rsidRPr="00493541">
        <w:rPr>
          <w:b/>
          <w:color w:val="auto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520"/>
        <w:gridCol w:w="810"/>
        <w:gridCol w:w="1435"/>
      </w:tblGrid>
      <w:tr w:rsidR="00493541" w:rsidRPr="00493541" w14:paraId="166633AE" w14:textId="77777777" w:rsidTr="0004770C">
        <w:tc>
          <w:tcPr>
            <w:tcW w:w="4225" w:type="dxa"/>
          </w:tcPr>
          <w:p w14:paraId="73AFD193" w14:textId="77777777" w:rsidR="00130197" w:rsidRPr="00493541" w:rsidRDefault="00130197" w:rsidP="0004770C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B07E04D" w14:textId="77777777" w:rsidR="00130197" w:rsidRPr="00493541" w:rsidRDefault="00130197" w:rsidP="0004770C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14:paraId="3834B307" w14:textId="77777777" w:rsidR="00130197" w:rsidRPr="00493541" w:rsidRDefault="00130197" w:rsidP="0004770C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</w:tcPr>
          <w:p w14:paraId="58C4F134" w14:textId="77777777" w:rsidR="00130197" w:rsidRPr="00493541" w:rsidRDefault="00130197" w:rsidP="0004770C">
            <w:pPr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69D9613E" w14:textId="77777777" w:rsidR="00130197" w:rsidRPr="00493541" w:rsidRDefault="00130197" w:rsidP="00130197">
      <w:pPr>
        <w:spacing w:after="0"/>
        <w:rPr>
          <w:b/>
          <w:color w:val="auto"/>
          <w:sz w:val="20"/>
          <w:szCs w:val="20"/>
        </w:rPr>
      </w:pPr>
      <w:r w:rsidRPr="00493541">
        <w:rPr>
          <w:b/>
          <w:color w:val="auto"/>
          <w:sz w:val="20"/>
          <w:szCs w:val="20"/>
        </w:rPr>
        <w:t>Phone Number</w:t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</w:r>
      <w:r w:rsidRPr="00493541">
        <w:rPr>
          <w:b/>
          <w:color w:val="auto"/>
          <w:sz w:val="20"/>
          <w:szCs w:val="20"/>
        </w:rPr>
        <w:tab/>
        <w:t>FAX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495"/>
      </w:tblGrid>
      <w:tr w:rsidR="00130197" w:rsidRPr="00493541" w14:paraId="48FA1EB1" w14:textId="77777777" w:rsidTr="0004770C">
        <w:tc>
          <w:tcPr>
            <w:tcW w:w="4495" w:type="dxa"/>
          </w:tcPr>
          <w:p w14:paraId="33E77187" w14:textId="77777777" w:rsidR="00130197" w:rsidRPr="00493541" w:rsidRDefault="00130197" w:rsidP="0004770C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495" w:type="dxa"/>
          </w:tcPr>
          <w:p w14:paraId="50FB04F5" w14:textId="77777777" w:rsidR="00130197" w:rsidRPr="00493541" w:rsidRDefault="00130197" w:rsidP="0004770C">
            <w:pPr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0E562D8B" w14:textId="77777777" w:rsidR="00130197" w:rsidRPr="00493541" w:rsidRDefault="00130197" w:rsidP="00DC246C">
      <w:pPr>
        <w:rPr>
          <w:b/>
          <w:color w:val="auto"/>
        </w:rPr>
      </w:pPr>
    </w:p>
    <w:p w14:paraId="31878796" w14:textId="4359A9AF" w:rsidR="00130197" w:rsidRPr="00493541" w:rsidRDefault="00F731D0" w:rsidP="00DC246C">
      <w:pPr>
        <w:rPr>
          <w:b/>
          <w:color w:val="auto"/>
        </w:rPr>
      </w:pPr>
      <w:r w:rsidRPr="00493541">
        <w:rPr>
          <w:b/>
          <w:color w:val="auto"/>
        </w:rPr>
        <w:t>Patient</w:t>
      </w:r>
      <w:r w:rsidR="00B13D28">
        <w:rPr>
          <w:b/>
          <w:color w:val="auto"/>
        </w:rPr>
        <w:t>’s</w:t>
      </w:r>
      <w:r w:rsidRPr="00493541">
        <w:rPr>
          <w:b/>
          <w:color w:val="auto"/>
        </w:rPr>
        <w:t xml:space="preserve"> Signature _______________________________________Date: _____/______/_______</w:t>
      </w:r>
    </w:p>
    <w:sectPr w:rsidR="00130197" w:rsidRPr="00493541" w:rsidSect="00EB1088">
      <w:footerReference w:type="default" r:id="rId12"/>
      <w:footerReference w:type="first" r:id="rId13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88E47" w14:textId="77777777" w:rsidR="005B06CF" w:rsidRDefault="005B06CF">
      <w:pPr>
        <w:spacing w:after="0" w:line="240" w:lineRule="auto"/>
      </w:pPr>
      <w:r>
        <w:separator/>
      </w:r>
    </w:p>
  </w:endnote>
  <w:endnote w:type="continuationSeparator" w:id="0">
    <w:p w14:paraId="7A5C4B37" w14:textId="77777777" w:rsidR="005B06CF" w:rsidRDefault="005B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14:paraId="3A0401FD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2A58C3D7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2A5DD5FD" w14:textId="77777777" w:rsidR="00CB2712" w:rsidRDefault="00AE267E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731D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6CE71E4E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7982768A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1D0A9507" w14:textId="77777777" w:rsidR="00CB2712" w:rsidRDefault="00CB2712" w:rsidP="00CB2712"/>
      </w:tc>
    </w:tr>
  </w:tbl>
  <w:p w14:paraId="46CD1596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6515E8" w14:paraId="65BF779D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5E5561EA" w14:textId="77777777"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0C9A3124" w14:textId="77777777"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14:paraId="125BF178" w14:textId="77777777"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14:paraId="6C4B55B1" w14:textId="77777777"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14:paraId="212363FC" w14:textId="77777777" w:rsidR="006515E8" w:rsidRDefault="006515E8" w:rsidP="006515E8"/>
      </w:tc>
    </w:tr>
  </w:tbl>
  <w:p w14:paraId="7D5C9D4B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D45A0" w14:textId="77777777" w:rsidR="005B06CF" w:rsidRDefault="005B06CF">
      <w:pPr>
        <w:spacing w:after="0" w:line="240" w:lineRule="auto"/>
      </w:pPr>
      <w:r>
        <w:separator/>
      </w:r>
    </w:p>
  </w:footnote>
  <w:footnote w:type="continuationSeparator" w:id="0">
    <w:p w14:paraId="597A05C8" w14:textId="77777777" w:rsidR="005B06CF" w:rsidRDefault="005B0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35B"/>
    <w:rsid w:val="00000A9D"/>
    <w:rsid w:val="00130197"/>
    <w:rsid w:val="00156EF1"/>
    <w:rsid w:val="002211CD"/>
    <w:rsid w:val="002229ED"/>
    <w:rsid w:val="002C2563"/>
    <w:rsid w:val="002F705B"/>
    <w:rsid w:val="00343FBB"/>
    <w:rsid w:val="0037096C"/>
    <w:rsid w:val="00385873"/>
    <w:rsid w:val="003B235B"/>
    <w:rsid w:val="003C2B94"/>
    <w:rsid w:val="003D0FBD"/>
    <w:rsid w:val="00401E15"/>
    <w:rsid w:val="00410742"/>
    <w:rsid w:val="00480808"/>
    <w:rsid w:val="00493541"/>
    <w:rsid w:val="004B5284"/>
    <w:rsid w:val="00565E2F"/>
    <w:rsid w:val="005B06CF"/>
    <w:rsid w:val="005E5E2B"/>
    <w:rsid w:val="005F5478"/>
    <w:rsid w:val="006515E8"/>
    <w:rsid w:val="00674676"/>
    <w:rsid w:val="006F1118"/>
    <w:rsid w:val="00714383"/>
    <w:rsid w:val="00741F6B"/>
    <w:rsid w:val="00741FDE"/>
    <w:rsid w:val="008347EF"/>
    <w:rsid w:val="00946252"/>
    <w:rsid w:val="0098300D"/>
    <w:rsid w:val="009E37DE"/>
    <w:rsid w:val="009F0B81"/>
    <w:rsid w:val="00A36F67"/>
    <w:rsid w:val="00A962B1"/>
    <w:rsid w:val="00AB1341"/>
    <w:rsid w:val="00AB4CC2"/>
    <w:rsid w:val="00AE267E"/>
    <w:rsid w:val="00B13D28"/>
    <w:rsid w:val="00B8163C"/>
    <w:rsid w:val="00B9569D"/>
    <w:rsid w:val="00BF473C"/>
    <w:rsid w:val="00C62B67"/>
    <w:rsid w:val="00C8742B"/>
    <w:rsid w:val="00CB2712"/>
    <w:rsid w:val="00CB41B1"/>
    <w:rsid w:val="00CD5E29"/>
    <w:rsid w:val="00D25C8E"/>
    <w:rsid w:val="00D35E92"/>
    <w:rsid w:val="00D4190C"/>
    <w:rsid w:val="00D611FE"/>
    <w:rsid w:val="00D66811"/>
    <w:rsid w:val="00D906CA"/>
    <w:rsid w:val="00DC246C"/>
    <w:rsid w:val="00E12DAB"/>
    <w:rsid w:val="00E156BA"/>
    <w:rsid w:val="00EB1088"/>
    <w:rsid w:val="00ED175E"/>
    <w:rsid w:val="00EE4599"/>
    <w:rsid w:val="00F07379"/>
    <w:rsid w:val="00F30102"/>
    <w:rsid w:val="00F353FD"/>
    <w:rsid w:val="00F4343E"/>
    <w:rsid w:val="00F7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DD167A"/>
  <w15:chartTrackingRefBased/>
  <w15:docId w15:val="{8CCAA00F-02CC-4BD8-B44B-EF7055C4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23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ulfshorep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qka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6A5E64BD23455690DBDD0E38D42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8A0F-1ED9-4D98-8F1B-07D1ECBF8229}"/>
      </w:docPartPr>
      <w:docPartBody>
        <w:p w:rsidR="00BB0E03" w:rsidRDefault="00E124A1">
          <w:pPr>
            <w:pStyle w:val="236A5E64BD23455690DBDD0E38D423C5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A1"/>
    <w:rsid w:val="002C40F0"/>
    <w:rsid w:val="00BB0E03"/>
    <w:rsid w:val="00BD4489"/>
    <w:rsid w:val="00DA2E71"/>
    <w:rsid w:val="00E124A1"/>
    <w:rsid w:val="00E6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6A5E64BD23455690DBDD0E38D423C5">
    <w:name w:val="236A5E64BD23455690DBDD0E38D423C5"/>
  </w:style>
  <w:style w:type="paragraph" w:customStyle="1" w:styleId="75264D23D492433FB98177A2D516AEC0">
    <w:name w:val="75264D23D492433FB98177A2D516AEC0"/>
  </w:style>
  <w:style w:type="paragraph" w:customStyle="1" w:styleId="C6474F6B9287454082066B949E124231">
    <w:name w:val="C6474F6B9287454082066B949E124231"/>
  </w:style>
  <w:style w:type="paragraph" w:customStyle="1" w:styleId="661ED332A1994C08B652F4ED720DC5B9">
    <w:name w:val="661ED332A1994C08B652F4ED720DC5B9"/>
  </w:style>
  <w:style w:type="paragraph" w:customStyle="1" w:styleId="1491E739BE0F4A82B40F9BC75595738B">
    <w:name w:val="1491E739BE0F4A82B40F9BC75595738B"/>
  </w:style>
  <w:style w:type="paragraph" w:customStyle="1" w:styleId="4BBC0C2CC1C2451A8F667ECD4AF20454">
    <w:name w:val="4BBC0C2CC1C2451A8F667ECD4AF20454"/>
  </w:style>
  <w:style w:type="paragraph" w:customStyle="1" w:styleId="29983D40704A45F483B7C8598709C59B">
    <w:name w:val="29983D40704A45F483B7C8598709C59B"/>
  </w:style>
  <w:style w:type="paragraph" w:customStyle="1" w:styleId="EC3DCB3B75DF45DE8A76A8C4B74D1515">
    <w:name w:val="EC3DCB3B75DF45DE8A76A8C4B74D1515"/>
  </w:style>
  <w:style w:type="paragraph" w:customStyle="1" w:styleId="DA871624915149FDB3E4654454FD2605">
    <w:name w:val="DA871624915149FDB3E4654454FD2605"/>
  </w:style>
  <w:style w:type="paragraph" w:customStyle="1" w:styleId="095608AEF8A24CDC9424C850601B341A">
    <w:name w:val="095608AEF8A24CDC9424C850601B341A"/>
  </w:style>
  <w:style w:type="paragraph" w:customStyle="1" w:styleId="EE428B94A9764A45866FE310AF47F620">
    <w:name w:val="EE428B94A9764A45866FE310AF47F620"/>
  </w:style>
  <w:style w:type="paragraph" w:customStyle="1" w:styleId="CAF97ACA02A5462E8E25EB7BD9636F91">
    <w:name w:val="CAF97ACA02A5462E8E25EB7BD9636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design).dotx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Rushing</dc:creator>
  <cp:keywords/>
  <cp:lastModifiedBy>Karen</cp:lastModifiedBy>
  <cp:revision>2</cp:revision>
  <cp:lastPrinted>2018-07-11T18:17:00Z</cp:lastPrinted>
  <dcterms:created xsi:type="dcterms:W3CDTF">2018-10-15T13:09:00Z</dcterms:created>
  <dcterms:modified xsi:type="dcterms:W3CDTF">2018-10-15T13:09:00Z</dcterms:modified>
  <cp:contentStatus>E. Thomas Arne Jr., D.O., F.A.C.C.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